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F8ED" w14:textId="5BED315E" w:rsidR="00836F99" w:rsidRPr="00AB6390" w:rsidRDefault="00037740" w:rsidP="00836F99">
      <w:pPr>
        <w:spacing w:line="360" w:lineRule="auto"/>
        <w:rPr>
          <w:rFonts w:ascii="Verdana" w:eastAsia="Verdana" w:hAnsi="Verdana"/>
          <w:b/>
        </w:rPr>
      </w:pPr>
      <w:r w:rsidRPr="00AB6390">
        <w:rPr>
          <w:rFonts w:ascii="Verdana" w:eastAsia="Verdana" w:hAnsi="Verdana"/>
          <w:b/>
        </w:rPr>
        <w:t>Korekta</w:t>
      </w:r>
      <w:r w:rsidR="006341E1" w:rsidRPr="00AB6390">
        <w:rPr>
          <w:rFonts w:ascii="Verdana" w:eastAsia="Verdana" w:hAnsi="Verdana"/>
          <w:b/>
        </w:rPr>
        <w:t xml:space="preserve"> </w:t>
      </w:r>
      <w:r w:rsidR="00C13471" w:rsidRPr="00AB6390">
        <w:rPr>
          <w:rFonts w:ascii="Verdana" w:eastAsia="Verdana" w:hAnsi="Verdana"/>
          <w:b/>
        </w:rPr>
        <w:t xml:space="preserve">nr 1 </w:t>
      </w:r>
      <w:r w:rsidR="00191814" w:rsidRPr="00AB6390">
        <w:rPr>
          <w:rFonts w:ascii="Verdana" w:eastAsia="Verdana" w:hAnsi="Verdana"/>
          <w:b/>
        </w:rPr>
        <w:t xml:space="preserve">z dnia 04.03.2022 do </w:t>
      </w:r>
      <w:r w:rsidR="00836F99" w:rsidRPr="00AB6390">
        <w:rPr>
          <w:rFonts w:ascii="Verdana" w:eastAsia="Verdana" w:hAnsi="Verdana"/>
          <w:b/>
        </w:rPr>
        <w:t>o</w:t>
      </w:r>
      <w:r w:rsidR="006341E1" w:rsidRPr="00AB6390">
        <w:rPr>
          <w:rFonts w:ascii="Verdana" w:eastAsia="Verdana" w:hAnsi="Verdana"/>
          <w:b/>
        </w:rPr>
        <w:t>głoszenia</w:t>
      </w:r>
      <w:r w:rsidR="00740587" w:rsidRPr="00AB6390">
        <w:rPr>
          <w:rFonts w:ascii="Verdana" w:eastAsia="Verdana" w:hAnsi="Verdana"/>
          <w:b/>
        </w:rPr>
        <w:t xml:space="preserve"> </w:t>
      </w:r>
      <w:r w:rsidR="00836F99" w:rsidRPr="00AB6390">
        <w:rPr>
          <w:rFonts w:ascii="Verdana" w:eastAsia="Verdana" w:hAnsi="Verdana"/>
          <w:b/>
        </w:rPr>
        <w:t>otwartego konkursu ofert  nr</w:t>
      </w:r>
      <w:r w:rsidR="00740587" w:rsidRPr="00AB6390">
        <w:rPr>
          <w:rFonts w:ascii="Verdana" w:eastAsia="Verdana" w:hAnsi="Verdana"/>
          <w:b/>
        </w:rPr>
        <w:t xml:space="preserve"> </w:t>
      </w:r>
      <w:r w:rsidR="00836F99" w:rsidRPr="00AB6390">
        <w:rPr>
          <w:rFonts w:ascii="Verdana" w:eastAsia="Verdana" w:hAnsi="Verdana"/>
          <w:b/>
        </w:rPr>
        <w:t>38/ŻK/2022/2023</w:t>
      </w:r>
    </w:p>
    <w:p w14:paraId="7AA91D31" w14:textId="77777777" w:rsidR="00836F99" w:rsidRDefault="00836F99" w:rsidP="00836F99">
      <w:pPr>
        <w:spacing w:line="360" w:lineRule="auto"/>
        <w:rPr>
          <w:rFonts w:ascii="Verdana" w:eastAsia="Verdana" w:hAnsi="Verdana"/>
          <w:b/>
        </w:rPr>
      </w:pPr>
    </w:p>
    <w:p w14:paraId="7D3D61FC" w14:textId="6D76C835" w:rsidR="00970CB4" w:rsidRPr="00527398" w:rsidRDefault="00EC0153" w:rsidP="00E722AF">
      <w:pPr>
        <w:spacing w:line="360" w:lineRule="auto"/>
        <w:jc w:val="center"/>
        <w:rPr>
          <w:rFonts w:ascii="Verdana" w:eastAsia="Verdana" w:hAnsi="Verdana"/>
          <w:b/>
        </w:rPr>
      </w:pPr>
      <w:r w:rsidRPr="00527398">
        <w:rPr>
          <w:rFonts w:ascii="Verdana" w:eastAsia="Verdana" w:hAnsi="Verdana"/>
          <w:b/>
        </w:rPr>
        <w:t>Gmina Wrocław</w:t>
      </w:r>
      <w:r w:rsidR="00D75FBE" w:rsidRPr="00527398">
        <w:rPr>
          <w:rFonts w:ascii="Verdana" w:eastAsia="Verdana" w:hAnsi="Verdana"/>
          <w:b/>
        </w:rPr>
        <w:t xml:space="preserve"> </w:t>
      </w:r>
    </w:p>
    <w:p w14:paraId="0AB97328" w14:textId="77777777" w:rsidR="00970CB4" w:rsidRPr="00527398" w:rsidRDefault="000179AD" w:rsidP="00E722AF">
      <w:pPr>
        <w:spacing w:line="360" w:lineRule="auto"/>
        <w:jc w:val="center"/>
        <w:rPr>
          <w:rFonts w:ascii="Verdana" w:eastAsia="Verdana" w:hAnsi="Verdana"/>
          <w:b/>
        </w:rPr>
      </w:pPr>
      <w:r w:rsidRPr="00527398">
        <w:rPr>
          <w:rFonts w:ascii="Verdana" w:eastAsia="Verdana" w:hAnsi="Verdana"/>
          <w:b/>
        </w:rPr>
        <w:t>reprezentowana przez</w:t>
      </w:r>
      <w:r w:rsidR="00EC0153" w:rsidRPr="00527398">
        <w:rPr>
          <w:rFonts w:ascii="Verdana" w:eastAsia="Verdana" w:hAnsi="Verdana"/>
          <w:b/>
        </w:rPr>
        <w:t xml:space="preserve"> Prezydenta Wrocławia</w:t>
      </w:r>
      <w:r w:rsidR="00D75FBE" w:rsidRPr="00527398">
        <w:rPr>
          <w:rFonts w:ascii="Verdana" w:eastAsia="Verdana" w:hAnsi="Verdana"/>
          <w:b/>
        </w:rPr>
        <w:t xml:space="preserve"> </w:t>
      </w:r>
    </w:p>
    <w:p w14:paraId="33C55C5F" w14:textId="36E50339" w:rsidR="00DB0CD6" w:rsidRPr="00527398" w:rsidRDefault="000179AD" w:rsidP="00E722AF">
      <w:pPr>
        <w:spacing w:line="360" w:lineRule="auto"/>
        <w:jc w:val="center"/>
        <w:rPr>
          <w:rFonts w:ascii="Verdana" w:eastAsia="Verdana" w:hAnsi="Verdana"/>
          <w:b/>
        </w:rPr>
      </w:pPr>
      <w:r w:rsidRPr="00527398">
        <w:rPr>
          <w:rFonts w:ascii="Verdana" w:eastAsia="Verdana" w:hAnsi="Verdana"/>
          <w:b/>
        </w:rPr>
        <w:t>ogłasza z</w:t>
      </w:r>
      <w:r w:rsidR="007A313E" w:rsidRPr="00527398">
        <w:rPr>
          <w:rFonts w:ascii="Verdana" w:eastAsia="Verdana" w:hAnsi="Verdana"/>
          <w:b/>
        </w:rPr>
        <w:t> </w:t>
      </w:r>
      <w:r w:rsidRPr="00527398">
        <w:rPr>
          <w:rFonts w:ascii="Verdana" w:eastAsia="Verdana" w:hAnsi="Verdana"/>
          <w:b/>
        </w:rPr>
        <w:t>dniem</w:t>
      </w:r>
      <w:r w:rsidR="003E5B56" w:rsidRPr="00527398">
        <w:rPr>
          <w:rFonts w:ascii="Verdana" w:eastAsia="Verdana" w:hAnsi="Verdana"/>
          <w:b/>
        </w:rPr>
        <w:t xml:space="preserve"> 2 </w:t>
      </w:r>
      <w:r w:rsidR="0026615C" w:rsidRPr="00527398">
        <w:rPr>
          <w:rFonts w:ascii="Verdana" w:eastAsia="Verdana" w:hAnsi="Verdana"/>
          <w:b/>
        </w:rPr>
        <w:t xml:space="preserve">marca </w:t>
      </w:r>
      <w:r w:rsidR="00BF5C75" w:rsidRPr="00527398">
        <w:rPr>
          <w:rFonts w:ascii="Verdana" w:eastAsia="Verdana" w:hAnsi="Verdana"/>
          <w:b/>
        </w:rPr>
        <w:t>2022</w:t>
      </w:r>
      <w:r w:rsidRPr="00527398">
        <w:rPr>
          <w:rFonts w:ascii="Verdana" w:eastAsia="Verdana" w:hAnsi="Verdana"/>
          <w:b/>
        </w:rPr>
        <w:t xml:space="preserve"> roku otwarty konkurs ofert</w:t>
      </w:r>
      <w:r w:rsidR="007A313E" w:rsidRPr="00527398">
        <w:rPr>
          <w:rFonts w:ascii="Verdana" w:eastAsia="Verdana" w:hAnsi="Verdana"/>
          <w:b/>
        </w:rPr>
        <w:t xml:space="preserve"> </w:t>
      </w:r>
      <w:r w:rsidR="009B27AE" w:rsidRPr="00527398">
        <w:rPr>
          <w:rFonts w:ascii="Verdana" w:eastAsia="Verdana" w:hAnsi="Verdana"/>
          <w:b/>
        </w:rPr>
        <w:t>nr</w:t>
      </w:r>
      <w:r w:rsidR="003E5B56" w:rsidRPr="00527398">
        <w:rPr>
          <w:rFonts w:ascii="Verdana" w:eastAsia="Verdana" w:hAnsi="Verdana"/>
          <w:b/>
        </w:rPr>
        <w:t> </w:t>
      </w:r>
      <w:r w:rsidR="009B27AE" w:rsidRPr="00527398">
        <w:rPr>
          <w:rFonts w:ascii="Verdana" w:eastAsia="Verdana" w:hAnsi="Verdana"/>
          <w:b/>
        </w:rPr>
        <w:t>3</w:t>
      </w:r>
      <w:r w:rsidR="00F92852" w:rsidRPr="00527398">
        <w:rPr>
          <w:rFonts w:ascii="Verdana" w:eastAsia="Verdana" w:hAnsi="Verdana"/>
          <w:b/>
        </w:rPr>
        <w:t>8</w:t>
      </w:r>
      <w:r w:rsidR="0049193D" w:rsidRPr="00527398">
        <w:rPr>
          <w:rFonts w:ascii="Verdana" w:eastAsia="Verdana" w:hAnsi="Verdana"/>
          <w:b/>
        </w:rPr>
        <w:t>/ŻK/</w:t>
      </w:r>
      <w:r w:rsidR="00134A49" w:rsidRPr="00527398">
        <w:rPr>
          <w:rFonts w:ascii="Verdana" w:eastAsia="Verdana" w:hAnsi="Verdana"/>
          <w:b/>
        </w:rPr>
        <w:t>2022</w:t>
      </w:r>
      <w:r w:rsidR="0049193D" w:rsidRPr="00527398">
        <w:rPr>
          <w:rFonts w:ascii="Verdana" w:eastAsia="Verdana" w:hAnsi="Verdana"/>
          <w:b/>
        </w:rPr>
        <w:t>/</w:t>
      </w:r>
      <w:r w:rsidR="00134A49" w:rsidRPr="00527398">
        <w:rPr>
          <w:rFonts w:ascii="Verdana" w:eastAsia="Verdana" w:hAnsi="Verdana"/>
          <w:b/>
        </w:rPr>
        <w:t xml:space="preserve">2023 </w:t>
      </w:r>
      <w:r w:rsidRPr="00527398">
        <w:rPr>
          <w:rFonts w:ascii="Verdana" w:eastAsia="Verdana" w:hAnsi="Verdana"/>
          <w:b/>
        </w:rPr>
        <w:t>na</w:t>
      </w:r>
      <w:r w:rsidR="00970CB4" w:rsidRPr="00527398">
        <w:rPr>
          <w:rFonts w:ascii="Verdana" w:eastAsia="Verdana" w:hAnsi="Verdana"/>
          <w:b/>
        </w:rPr>
        <w:t> </w:t>
      </w:r>
      <w:r w:rsidRPr="00527398">
        <w:rPr>
          <w:rFonts w:ascii="Verdana" w:eastAsia="Verdana" w:hAnsi="Verdana"/>
          <w:b/>
        </w:rPr>
        <w:t>realizację zadania publicznego p</w:t>
      </w:r>
      <w:r w:rsidR="00D17CE0" w:rsidRPr="00527398">
        <w:rPr>
          <w:rFonts w:ascii="Verdana" w:eastAsia="Verdana" w:hAnsi="Verdana"/>
          <w:b/>
        </w:rPr>
        <w:t>n</w:t>
      </w:r>
      <w:r w:rsidRPr="00527398">
        <w:rPr>
          <w:rFonts w:ascii="Verdana" w:eastAsia="Verdana" w:hAnsi="Verdana"/>
          <w:b/>
        </w:rPr>
        <w:t>.</w:t>
      </w:r>
      <w:r w:rsidR="002053F6" w:rsidRPr="00527398">
        <w:rPr>
          <w:rFonts w:ascii="Verdana" w:eastAsia="Verdana" w:hAnsi="Verdana"/>
          <w:b/>
        </w:rPr>
        <w:t>:</w:t>
      </w:r>
      <w:bookmarkStart w:id="0" w:name="OLE_LINK6"/>
    </w:p>
    <w:p w14:paraId="7A68CDE6" w14:textId="067DF333" w:rsidR="00D17CE0" w:rsidRDefault="00D17CE0" w:rsidP="00E722AF">
      <w:pPr>
        <w:spacing w:line="360" w:lineRule="auto"/>
        <w:jc w:val="center"/>
        <w:rPr>
          <w:rFonts w:ascii="Verdana" w:eastAsia="Verdana" w:hAnsi="Verdana"/>
          <w:b/>
        </w:rPr>
      </w:pPr>
      <w:r w:rsidRPr="00DB0CD6">
        <w:rPr>
          <w:rFonts w:ascii="Verdana" w:eastAsia="Verdana" w:hAnsi="Verdana"/>
          <w:b/>
        </w:rPr>
        <w:t xml:space="preserve">„Organizacja opieki </w:t>
      </w:r>
      <w:r w:rsidR="004A5905" w:rsidRPr="00DB0CD6">
        <w:rPr>
          <w:rFonts w:ascii="Verdana" w:eastAsia="Verdana" w:hAnsi="Verdana"/>
          <w:b/>
        </w:rPr>
        <w:t>nad dziećmi w wieku do lat 3,</w:t>
      </w:r>
      <w:r w:rsidR="007A313E" w:rsidRPr="00DB0CD6">
        <w:rPr>
          <w:rFonts w:ascii="Verdana" w:eastAsia="Verdana" w:hAnsi="Verdana"/>
          <w:b/>
        </w:rPr>
        <w:t xml:space="preserve"> </w:t>
      </w:r>
      <w:r w:rsidRPr="00DB0CD6">
        <w:rPr>
          <w:rFonts w:ascii="Verdana" w:eastAsia="Verdana" w:hAnsi="Verdana"/>
          <w:b/>
        </w:rPr>
        <w:t>sprawowanej w</w:t>
      </w:r>
      <w:r w:rsidR="00970CB4">
        <w:rPr>
          <w:rFonts w:ascii="Verdana" w:eastAsia="Verdana" w:hAnsi="Verdana"/>
          <w:b/>
        </w:rPr>
        <w:t> </w:t>
      </w:r>
      <w:r w:rsidRPr="00DB0CD6">
        <w:rPr>
          <w:rFonts w:ascii="Verdana" w:eastAsia="Verdana" w:hAnsi="Verdana"/>
          <w:b/>
        </w:rPr>
        <w:t xml:space="preserve">formie żłobka </w:t>
      </w:r>
      <w:bookmarkEnd w:id="0"/>
      <w:r w:rsidRPr="00DB0CD6">
        <w:rPr>
          <w:rFonts w:ascii="Verdana" w:eastAsia="Verdana" w:hAnsi="Verdana"/>
          <w:b/>
        </w:rPr>
        <w:t>i/albo klubu dziecięcego”</w:t>
      </w:r>
    </w:p>
    <w:p w14:paraId="28E7994F" w14:textId="77777777" w:rsidR="00704883" w:rsidRPr="007A313E" w:rsidRDefault="00704883" w:rsidP="00E722AF">
      <w:pPr>
        <w:spacing w:line="360" w:lineRule="auto"/>
        <w:jc w:val="center"/>
        <w:rPr>
          <w:rFonts w:ascii="Verdana" w:eastAsia="Verdana" w:hAnsi="Verdana"/>
        </w:rPr>
      </w:pPr>
    </w:p>
    <w:p w14:paraId="21AFF15C" w14:textId="16F8D965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eastAsia="Verdana" w:hAnsi="Verdana"/>
          <w:b/>
        </w:rPr>
        <w:t xml:space="preserve">I. </w:t>
      </w:r>
      <w:r w:rsidR="00EC0153" w:rsidRPr="00DB0CD6">
        <w:rPr>
          <w:rFonts w:ascii="Verdana" w:eastAsia="Verdana" w:hAnsi="Verdana"/>
          <w:b/>
        </w:rPr>
        <w:t>Podstawa prawna</w:t>
      </w:r>
    </w:p>
    <w:p w14:paraId="75CB1330" w14:textId="77777777" w:rsidR="000179AD" w:rsidRPr="007A313E" w:rsidRDefault="000179AD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eastAsia="Verdana" w:hAnsi="Verdana"/>
        </w:rPr>
        <w:t xml:space="preserve">Konkurs ogłoszony jest na podstawie: </w:t>
      </w:r>
    </w:p>
    <w:p w14:paraId="0AABFE32" w14:textId="566A0372" w:rsidR="00D17CE0" w:rsidRPr="007A313E" w:rsidRDefault="00D17CE0" w:rsidP="00083F68">
      <w:pPr>
        <w:pStyle w:val="Akapitzlist"/>
        <w:numPr>
          <w:ilvl w:val="0"/>
          <w:numId w:val="1"/>
        </w:numPr>
        <w:spacing w:line="360" w:lineRule="auto"/>
        <w:rPr>
          <w:rFonts w:ascii="Verdana" w:eastAsia="Arial Unicode MS" w:hAnsi="Verdana"/>
        </w:rPr>
      </w:pPr>
      <w:r w:rsidRPr="007A313E">
        <w:rPr>
          <w:rFonts w:ascii="Verdana" w:eastAsia="Arial Unicode MS" w:hAnsi="Verdana"/>
        </w:rPr>
        <w:t xml:space="preserve">art. 61 </w:t>
      </w:r>
      <w:bookmarkStart w:id="1" w:name="OLE_LINK3"/>
      <w:r w:rsidRPr="007A313E">
        <w:rPr>
          <w:rFonts w:ascii="Verdana" w:eastAsia="Arial Unicode MS" w:hAnsi="Verdana"/>
        </w:rPr>
        <w:t xml:space="preserve">ustawy z dnia 4 lutego 2011r. o </w:t>
      </w:r>
      <w:bookmarkStart w:id="2" w:name="OLE_LINK7"/>
      <w:r w:rsidRPr="007A313E">
        <w:rPr>
          <w:rFonts w:ascii="Verdana" w:eastAsia="Arial Unicode MS" w:hAnsi="Verdana"/>
        </w:rPr>
        <w:t>opiece nad dziećmi w wieku do lat 3</w:t>
      </w:r>
      <w:bookmarkEnd w:id="1"/>
      <w:bookmarkEnd w:id="2"/>
      <w:r w:rsidR="004A5905" w:rsidRPr="007A313E">
        <w:rPr>
          <w:rFonts w:ascii="Verdana" w:eastAsia="Arial Unicode MS" w:hAnsi="Verdana"/>
        </w:rPr>
        <w:t xml:space="preserve"> (Dz. U. z 2021 r. poz. 75 z późn. zm.)</w:t>
      </w:r>
      <w:r w:rsidR="008B5414" w:rsidRPr="007A313E">
        <w:rPr>
          <w:rFonts w:eastAsia="Arial Unicode MS"/>
          <w:vertAlign w:val="superscript"/>
        </w:rPr>
        <w:footnoteReference w:id="2"/>
      </w:r>
      <w:r w:rsidRPr="007A313E">
        <w:rPr>
          <w:rFonts w:ascii="Verdana" w:eastAsia="Arial Unicode MS" w:hAnsi="Verdana"/>
        </w:rPr>
        <w:t>;</w:t>
      </w:r>
    </w:p>
    <w:p w14:paraId="0F4820B1" w14:textId="0FDA3156" w:rsidR="00F80BBB" w:rsidRDefault="00D327AA" w:rsidP="00083F68">
      <w:pPr>
        <w:pStyle w:val="Akapitzlist"/>
        <w:numPr>
          <w:ilvl w:val="0"/>
          <w:numId w:val="1"/>
        </w:numPr>
        <w:spacing w:line="360" w:lineRule="auto"/>
        <w:rPr>
          <w:rFonts w:ascii="Verdana" w:eastAsia="Arial Unicode MS" w:hAnsi="Verdana"/>
        </w:rPr>
      </w:pPr>
      <w:hyperlink r:id="rId8" w:anchor="/dokument/17030487#art%2813%29" w:history="1">
        <w:r w:rsidR="00D17CE0" w:rsidRPr="00542F9A">
          <w:rPr>
            <w:rStyle w:val="Hipercze"/>
            <w:rFonts w:ascii="Verdana" w:eastAsia="Arial Unicode MS" w:hAnsi="Verdana"/>
            <w:color w:val="auto"/>
            <w:u w:val="none"/>
          </w:rPr>
          <w:t>art. 13</w:t>
        </w:r>
      </w:hyperlink>
      <w:r w:rsidR="00D17CE0" w:rsidRPr="007A313E">
        <w:rPr>
          <w:rFonts w:ascii="Verdana" w:eastAsia="Arial Unicode MS" w:hAnsi="Verdana"/>
        </w:rPr>
        <w:t xml:space="preserve"> </w:t>
      </w:r>
      <w:bookmarkStart w:id="3" w:name="OLE_LINK25"/>
      <w:r w:rsidR="00D17CE0" w:rsidRPr="007A313E">
        <w:rPr>
          <w:rFonts w:ascii="Verdana" w:eastAsia="Arial Unicode MS" w:hAnsi="Verdana"/>
        </w:rPr>
        <w:t xml:space="preserve">ustawy z dnia 24 kwietnia 2003 r. o działalności pożytku publicznego </w:t>
      </w:r>
      <w:r w:rsidR="006411AF" w:rsidRPr="007A313E">
        <w:rPr>
          <w:rFonts w:ascii="Verdana" w:eastAsia="Arial Unicode MS" w:hAnsi="Verdana"/>
        </w:rPr>
        <w:t xml:space="preserve">i </w:t>
      </w:r>
      <w:r w:rsidR="004A5905" w:rsidRPr="007A313E">
        <w:rPr>
          <w:rFonts w:ascii="Verdana" w:eastAsia="Arial Unicode MS" w:hAnsi="Verdana"/>
        </w:rPr>
        <w:t>o wolontariacie (Dz. U. z 2020 r. poz. 1057 z późn. zm.)</w:t>
      </w:r>
      <w:r w:rsidR="006411AF" w:rsidRPr="007A313E">
        <w:rPr>
          <w:rFonts w:ascii="Verdana" w:eastAsia="Arial Unicode MS" w:hAnsi="Verdana"/>
        </w:rPr>
        <w:t>.</w:t>
      </w:r>
    </w:p>
    <w:p w14:paraId="40A3636B" w14:textId="77777777" w:rsidR="00E038FD" w:rsidRPr="007A313E" w:rsidRDefault="00E038FD" w:rsidP="00E038FD">
      <w:pPr>
        <w:pStyle w:val="Akapitzlist"/>
        <w:spacing w:line="360" w:lineRule="auto"/>
        <w:rPr>
          <w:rFonts w:ascii="Verdana" w:eastAsia="Arial Unicode MS" w:hAnsi="Verdana"/>
        </w:rPr>
      </w:pPr>
    </w:p>
    <w:bookmarkEnd w:id="3"/>
    <w:p w14:paraId="4E481303" w14:textId="66C764D6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t xml:space="preserve">II. </w:t>
      </w:r>
      <w:r w:rsidR="00EC0153" w:rsidRPr="00DB0CD6">
        <w:rPr>
          <w:rFonts w:ascii="Verdana" w:hAnsi="Verdana"/>
          <w:b/>
        </w:rPr>
        <w:t>Adresat konkursu</w:t>
      </w:r>
    </w:p>
    <w:p w14:paraId="3E0E26BE" w14:textId="465F5BF4" w:rsidR="000179AD" w:rsidRDefault="00D17CE0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 xml:space="preserve">Konkurs skierowany jest do </w:t>
      </w:r>
      <w:bookmarkStart w:id="4" w:name="OLE_LINK14"/>
      <w:r w:rsidRPr="007A313E">
        <w:rPr>
          <w:rFonts w:ascii="Verdana" w:eastAsia="Verdana" w:hAnsi="Verdana"/>
        </w:rPr>
        <w:t>podmiotów, określonych w art. 8 ust. 1 pkt.</w:t>
      </w:r>
      <w:r w:rsidR="004A5905" w:rsidRPr="007A313E">
        <w:rPr>
          <w:rFonts w:ascii="Verdana" w:eastAsia="Verdana" w:hAnsi="Verdana"/>
        </w:rPr>
        <w:t> </w:t>
      </w:r>
      <w:r w:rsidRPr="007A313E">
        <w:rPr>
          <w:rFonts w:ascii="Verdana" w:eastAsia="Verdana" w:hAnsi="Verdana"/>
        </w:rPr>
        <w:t>2-3 ustawy o</w:t>
      </w:r>
      <w:r w:rsidR="00F80BBB" w:rsidRPr="007A313E">
        <w:rPr>
          <w:rFonts w:ascii="Verdana" w:eastAsia="Verdana" w:hAnsi="Verdana"/>
        </w:rPr>
        <w:t> </w:t>
      </w:r>
      <w:r w:rsidRPr="007A313E">
        <w:rPr>
          <w:rFonts w:ascii="Verdana" w:eastAsia="Verdana" w:hAnsi="Verdana"/>
        </w:rPr>
        <w:t>opiece nad dziećmi w wieku do lat 3, posiadających wpis do prowadzonego przez</w:t>
      </w:r>
      <w:r w:rsidR="009F1FC8" w:rsidRPr="007A313E">
        <w:rPr>
          <w:rFonts w:ascii="Verdana" w:eastAsia="Verdana" w:hAnsi="Verdana"/>
        </w:rPr>
        <w:t> </w:t>
      </w:r>
      <w:r w:rsidRPr="007A313E">
        <w:rPr>
          <w:rFonts w:ascii="Verdana" w:eastAsia="Verdana" w:hAnsi="Verdana"/>
        </w:rPr>
        <w:t>Prezydenta Wrocławia rejestru żłobków i</w:t>
      </w:r>
      <w:r w:rsidR="00656EFE" w:rsidRPr="007A313E">
        <w:rPr>
          <w:rFonts w:ascii="Verdana" w:eastAsia="Verdana" w:hAnsi="Verdana"/>
        </w:rPr>
        <w:t> </w:t>
      </w:r>
      <w:r w:rsidRPr="007A313E">
        <w:rPr>
          <w:rFonts w:ascii="Verdana" w:eastAsia="Verdana" w:hAnsi="Verdana"/>
        </w:rPr>
        <w:t>klubów dziecięcych, zwanych w dalszej części ogłoszenia konkursowego „Oferentami”.</w:t>
      </w:r>
      <w:bookmarkEnd w:id="4"/>
    </w:p>
    <w:p w14:paraId="535774E8" w14:textId="77777777" w:rsidR="00170AA3" w:rsidRPr="007A313E" w:rsidRDefault="00170AA3" w:rsidP="007A313E">
      <w:pPr>
        <w:spacing w:line="360" w:lineRule="auto"/>
        <w:rPr>
          <w:rFonts w:ascii="Verdana" w:eastAsia="Verdana" w:hAnsi="Verdana"/>
        </w:rPr>
      </w:pPr>
    </w:p>
    <w:p w14:paraId="3FF119E5" w14:textId="5C39B69A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t xml:space="preserve">III. </w:t>
      </w:r>
      <w:r w:rsidR="00EC0153" w:rsidRPr="00DB0CD6">
        <w:rPr>
          <w:rFonts w:ascii="Verdana" w:hAnsi="Verdana"/>
          <w:b/>
        </w:rPr>
        <w:t>Forma realizacji zadania publicznego</w:t>
      </w:r>
    </w:p>
    <w:p w14:paraId="39CCD520" w14:textId="68FC96A2" w:rsidR="00225701" w:rsidRDefault="00D17CE0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>Wsparcie</w:t>
      </w:r>
      <w:r w:rsidR="00BA3157" w:rsidRPr="007A313E">
        <w:rPr>
          <w:rFonts w:ascii="Verdana" w:eastAsia="Verdana" w:hAnsi="Verdana"/>
        </w:rPr>
        <w:t>.</w:t>
      </w:r>
    </w:p>
    <w:p w14:paraId="3D2BA79C" w14:textId="77777777" w:rsidR="00170AA3" w:rsidRPr="007A313E" w:rsidRDefault="00170AA3" w:rsidP="007A313E">
      <w:pPr>
        <w:spacing w:line="360" w:lineRule="auto"/>
        <w:rPr>
          <w:rFonts w:ascii="Verdana" w:hAnsi="Verdana"/>
        </w:rPr>
      </w:pPr>
    </w:p>
    <w:p w14:paraId="55B90B90" w14:textId="0A63FF3E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t xml:space="preserve">IV. </w:t>
      </w:r>
      <w:r w:rsidR="007A313E" w:rsidRPr="00DB0CD6">
        <w:rPr>
          <w:rFonts w:ascii="Verdana" w:hAnsi="Verdana"/>
          <w:b/>
        </w:rPr>
        <w:t>Cel realizacji zadania publicznego</w:t>
      </w:r>
    </w:p>
    <w:p w14:paraId="792E311C" w14:textId="6B43AAAF" w:rsidR="00170AA3" w:rsidRPr="007A313E" w:rsidRDefault="00D17CE0" w:rsidP="007A313E">
      <w:pPr>
        <w:spacing w:line="360" w:lineRule="auto"/>
        <w:rPr>
          <w:rFonts w:ascii="Verdana" w:eastAsia="Verdana" w:hAnsi="Verdana"/>
        </w:rPr>
      </w:pPr>
      <w:bookmarkStart w:id="5" w:name="OLE_LINK4"/>
      <w:bookmarkStart w:id="6" w:name="OLE_LINK15"/>
      <w:r w:rsidRPr="007A313E">
        <w:rPr>
          <w:rFonts w:ascii="Verdana" w:eastAsia="Verdana" w:hAnsi="Verdana"/>
        </w:rPr>
        <w:t xml:space="preserve">Organizacja i zapewnienie opieki dla dzieci w wieku </w:t>
      </w:r>
      <w:bookmarkStart w:id="7" w:name="OLE_LINK5"/>
      <w:r w:rsidRPr="007A313E">
        <w:rPr>
          <w:rFonts w:ascii="Verdana" w:eastAsia="Verdana" w:hAnsi="Verdana"/>
        </w:rPr>
        <w:t>do lat 3</w:t>
      </w:r>
      <w:bookmarkEnd w:id="5"/>
      <w:bookmarkEnd w:id="7"/>
      <w:r w:rsidRPr="007A313E">
        <w:rPr>
          <w:rFonts w:ascii="Verdana" w:eastAsia="Verdana" w:hAnsi="Verdana"/>
        </w:rPr>
        <w:t>, mieszkających na terenie Wrocławia</w:t>
      </w:r>
      <w:bookmarkEnd w:id="6"/>
      <w:r w:rsidRPr="007A313E">
        <w:rPr>
          <w:rFonts w:ascii="Verdana" w:eastAsia="Verdana" w:hAnsi="Verdana"/>
        </w:rPr>
        <w:t>.</w:t>
      </w:r>
    </w:p>
    <w:p w14:paraId="49C95F4E" w14:textId="73690923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lastRenderedPageBreak/>
        <w:t xml:space="preserve">V. </w:t>
      </w:r>
      <w:r w:rsidR="007A313E" w:rsidRPr="00DB0CD6">
        <w:rPr>
          <w:rFonts w:ascii="Verdana" w:hAnsi="Verdana"/>
          <w:b/>
        </w:rPr>
        <w:t>Termin realizacji zadania publicznego</w:t>
      </w:r>
    </w:p>
    <w:p w14:paraId="4D59FF76" w14:textId="4EBDAFC5" w:rsidR="000179AD" w:rsidRDefault="000179AD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 xml:space="preserve">Rozpoczęcie </w:t>
      </w:r>
      <w:r w:rsidR="00656EFE" w:rsidRPr="007A313E">
        <w:rPr>
          <w:rFonts w:ascii="Verdana" w:hAnsi="Verdana"/>
        </w:rPr>
        <w:t xml:space="preserve">w dniu </w:t>
      </w:r>
      <w:r w:rsidR="009762BB" w:rsidRPr="007A313E">
        <w:rPr>
          <w:rFonts w:ascii="Verdana" w:hAnsi="Verdana"/>
        </w:rPr>
        <w:t xml:space="preserve">1 </w:t>
      </w:r>
      <w:r w:rsidR="009B27AE" w:rsidRPr="007A313E">
        <w:rPr>
          <w:rFonts w:ascii="Verdana" w:hAnsi="Verdana"/>
        </w:rPr>
        <w:t xml:space="preserve">września </w:t>
      </w:r>
      <w:r w:rsidR="00F92852" w:rsidRPr="007A313E">
        <w:rPr>
          <w:rFonts w:ascii="Verdana" w:hAnsi="Verdana"/>
        </w:rPr>
        <w:t xml:space="preserve">2022 </w:t>
      </w:r>
      <w:r w:rsidRPr="007A313E">
        <w:rPr>
          <w:rFonts w:ascii="Verdana" w:hAnsi="Verdana"/>
        </w:rPr>
        <w:t xml:space="preserve">roku, zakończenie </w:t>
      </w:r>
      <w:r w:rsidR="00656EFE" w:rsidRPr="007A313E">
        <w:rPr>
          <w:rFonts w:ascii="Verdana" w:hAnsi="Verdana"/>
        </w:rPr>
        <w:t xml:space="preserve">w dniu </w:t>
      </w:r>
      <w:r w:rsidR="009762BB" w:rsidRPr="007A313E">
        <w:rPr>
          <w:rFonts w:ascii="Verdana" w:hAnsi="Verdana"/>
        </w:rPr>
        <w:t xml:space="preserve">31 </w:t>
      </w:r>
      <w:r w:rsidR="00D17CE0" w:rsidRPr="007A313E">
        <w:rPr>
          <w:rFonts w:ascii="Verdana" w:hAnsi="Verdana"/>
        </w:rPr>
        <w:t>sierpnia</w:t>
      </w:r>
      <w:r w:rsidR="009762BB" w:rsidRPr="007A313E">
        <w:rPr>
          <w:rFonts w:ascii="Verdana" w:hAnsi="Verdana"/>
        </w:rPr>
        <w:t xml:space="preserve"> </w:t>
      </w:r>
      <w:r w:rsidR="00F92852" w:rsidRPr="007A313E">
        <w:rPr>
          <w:rFonts w:ascii="Verdana" w:hAnsi="Verdana"/>
        </w:rPr>
        <w:t xml:space="preserve">2023 </w:t>
      </w:r>
      <w:r w:rsidRPr="007A313E">
        <w:rPr>
          <w:rFonts w:ascii="Verdana" w:hAnsi="Verdana"/>
        </w:rPr>
        <w:t>roku.</w:t>
      </w:r>
      <w:r w:rsidR="00D17CE0" w:rsidRPr="007A313E">
        <w:rPr>
          <w:rFonts w:ascii="Verdana" w:hAnsi="Verdana"/>
          <w:vertAlign w:val="superscript"/>
        </w:rPr>
        <w:footnoteReference w:id="3"/>
      </w:r>
    </w:p>
    <w:p w14:paraId="5E0CEBBC" w14:textId="77777777" w:rsidR="0048105F" w:rsidRPr="007A313E" w:rsidRDefault="0048105F" w:rsidP="007A313E">
      <w:pPr>
        <w:spacing w:line="360" w:lineRule="auto"/>
        <w:rPr>
          <w:rFonts w:ascii="Verdana" w:hAnsi="Verdana"/>
        </w:rPr>
      </w:pPr>
    </w:p>
    <w:p w14:paraId="10AA40B0" w14:textId="1045D166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eastAsia="Verdana" w:hAnsi="Verdana"/>
          <w:b/>
        </w:rPr>
        <w:t xml:space="preserve">VI. </w:t>
      </w:r>
      <w:r w:rsidR="007A313E" w:rsidRPr="00DB0CD6">
        <w:rPr>
          <w:rFonts w:ascii="Verdana" w:eastAsia="Verdana" w:hAnsi="Verdana"/>
          <w:b/>
        </w:rPr>
        <w:t>Miejsce realizacji zadania publicznego</w:t>
      </w:r>
    </w:p>
    <w:p w14:paraId="6E806C36" w14:textId="30BC7CF7" w:rsidR="000179AD" w:rsidRDefault="000179AD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>Wrocław</w:t>
      </w:r>
      <w:r w:rsidR="004D4BCC" w:rsidRPr="007A313E">
        <w:rPr>
          <w:rFonts w:ascii="Verdana" w:hAnsi="Verdana"/>
        </w:rPr>
        <w:t>.</w:t>
      </w:r>
      <w:r w:rsidRPr="007A313E">
        <w:rPr>
          <w:rFonts w:ascii="Verdana" w:hAnsi="Verdana"/>
        </w:rPr>
        <w:t xml:space="preserve"> </w:t>
      </w:r>
    </w:p>
    <w:p w14:paraId="4A12D843" w14:textId="77777777" w:rsidR="0048105F" w:rsidRPr="007A313E" w:rsidRDefault="0048105F" w:rsidP="007A313E">
      <w:pPr>
        <w:spacing w:line="360" w:lineRule="auto"/>
        <w:rPr>
          <w:rFonts w:ascii="Verdana" w:hAnsi="Verdana"/>
        </w:rPr>
      </w:pPr>
    </w:p>
    <w:p w14:paraId="4FC4505F" w14:textId="5E10E9B9" w:rsidR="000179AD" w:rsidRPr="00DB0CD6" w:rsidRDefault="000179AD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eastAsia="Verdana" w:hAnsi="Verdana"/>
          <w:b/>
        </w:rPr>
        <w:t xml:space="preserve">VII. </w:t>
      </w:r>
      <w:r w:rsidR="007A313E" w:rsidRPr="00DB0CD6">
        <w:rPr>
          <w:rFonts w:ascii="Verdana" w:eastAsia="Verdana" w:hAnsi="Verdana"/>
          <w:b/>
        </w:rPr>
        <w:t>Środki przeznaczone na realizację zadania publicznego</w:t>
      </w:r>
    </w:p>
    <w:p w14:paraId="394C36FC" w14:textId="5F755D4D" w:rsidR="00735E70" w:rsidRPr="00385453" w:rsidRDefault="00D17CE0" w:rsidP="00385453">
      <w:pPr>
        <w:pStyle w:val="Akapitzlist"/>
        <w:numPr>
          <w:ilvl w:val="0"/>
          <w:numId w:val="45"/>
        </w:numPr>
        <w:spacing w:line="360" w:lineRule="auto"/>
        <w:rPr>
          <w:rFonts w:ascii="Verdana" w:hAnsi="Verdana"/>
        </w:rPr>
      </w:pPr>
      <w:bookmarkStart w:id="8" w:name="OLE_LINK17"/>
      <w:r w:rsidRPr="00385453">
        <w:rPr>
          <w:rFonts w:ascii="Verdana" w:hAnsi="Verdana"/>
        </w:rPr>
        <w:t>W roku</w:t>
      </w:r>
      <w:r w:rsidR="009B27AE" w:rsidRPr="00385453">
        <w:rPr>
          <w:rFonts w:ascii="Verdana" w:hAnsi="Verdana"/>
        </w:rPr>
        <w:t xml:space="preserve"> </w:t>
      </w:r>
      <w:r w:rsidR="00134A49" w:rsidRPr="00385453">
        <w:rPr>
          <w:rFonts w:ascii="Verdana" w:hAnsi="Verdana"/>
        </w:rPr>
        <w:t>2022</w:t>
      </w:r>
      <w:r w:rsidR="00FD775C" w:rsidRPr="00385453">
        <w:rPr>
          <w:rFonts w:ascii="Verdana" w:hAnsi="Verdana"/>
        </w:rPr>
        <w:t>,</w:t>
      </w:r>
      <w:r w:rsidRPr="00385453">
        <w:rPr>
          <w:rFonts w:ascii="Verdana" w:hAnsi="Verdana"/>
        </w:rPr>
        <w:t xml:space="preserve"> </w:t>
      </w:r>
      <w:r w:rsidR="009B27AE" w:rsidRPr="00385453">
        <w:rPr>
          <w:rFonts w:ascii="Verdana" w:hAnsi="Verdana"/>
        </w:rPr>
        <w:t xml:space="preserve">w okresie od dnia </w:t>
      </w:r>
      <w:r w:rsidR="00B97DEA" w:rsidRPr="00385453">
        <w:rPr>
          <w:rFonts w:ascii="Verdana" w:hAnsi="Verdana"/>
        </w:rPr>
        <w:t xml:space="preserve">1 września </w:t>
      </w:r>
      <w:r w:rsidR="00134A49" w:rsidRPr="00385453">
        <w:rPr>
          <w:rFonts w:ascii="Verdana" w:hAnsi="Verdana"/>
        </w:rPr>
        <w:t>2022</w:t>
      </w:r>
      <w:r w:rsidR="009B27AE" w:rsidRPr="00385453">
        <w:rPr>
          <w:rFonts w:ascii="Verdana" w:hAnsi="Verdana"/>
        </w:rPr>
        <w:t xml:space="preserve"> roku do dnia </w:t>
      </w:r>
      <w:r w:rsidR="00B97DEA" w:rsidRPr="00385453">
        <w:rPr>
          <w:rFonts w:ascii="Verdana" w:hAnsi="Verdana"/>
        </w:rPr>
        <w:t>31</w:t>
      </w:r>
      <w:r w:rsidR="005A6692">
        <w:rPr>
          <w:rFonts w:ascii="Verdana" w:hAnsi="Verdana"/>
        </w:rPr>
        <w:t> </w:t>
      </w:r>
      <w:r w:rsidR="00B97DEA" w:rsidRPr="00385453">
        <w:rPr>
          <w:rFonts w:ascii="Verdana" w:hAnsi="Verdana"/>
        </w:rPr>
        <w:t>grudnia 2022</w:t>
      </w:r>
      <w:r w:rsidRPr="00385453">
        <w:rPr>
          <w:rFonts w:ascii="Verdana" w:hAnsi="Verdana"/>
        </w:rPr>
        <w:t xml:space="preserve"> roku</w:t>
      </w:r>
      <w:r w:rsidR="00E854E9" w:rsidRPr="00385453">
        <w:rPr>
          <w:rFonts w:ascii="Verdana" w:hAnsi="Verdana"/>
        </w:rPr>
        <w:t>, Gmina Wrocław</w:t>
      </w:r>
      <w:bookmarkStart w:id="9" w:name="OLE_LINK8"/>
      <w:r w:rsidR="00E854E9" w:rsidRPr="00385453">
        <w:rPr>
          <w:rFonts w:ascii="Verdana" w:hAnsi="Verdana"/>
        </w:rPr>
        <w:t xml:space="preserve">, w ramach niniejszego konkursu, </w:t>
      </w:r>
      <w:bookmarkEnd w:id="9"/>
      <w:r w:rsidR="00E854E9" w:rsidRPr="00385453">
        <w:rPr>
          <w:rFonts w:ascii="Verdana" w:hAnsi="Verdana"/>
        </w:rPr>
        <w:t>przekaże na realizację ww. zadania dotację w łącznej wysokości do</w:t>
      </w:r>
      <w:r w:rsidR="00656EFE" w:rsidRPr="00385453">
        <w:rPr>
          <w:rFonts w:ascii="Verdana" w:hAnsi="Verdana"/>
        </w:rPr>
        <w:t> </w:t>
      </w:r>
      <w:r w:rsidR="00E854E9" w:rsidRPr="00385453">
        <w:rPr>
          <w:rFonts w:ascii="Verdana" w:hAnsi="Verdana"/>
        </w:rPr>
        <w:t>10 401 280 PLN</w:t>
      </w:r>
      <w:r w:rsidR="00BF5C75" w:rsidRPr="00385453">
        <w:rPr>
          <w:rFonts w:ascii="Verdana" w:hAnsi="Verdana"/>
        </w:rPr>
        <w:t xml:space="preserve">.  </w:t>
      </w:r>
    </w:p>
    <w:p w14:paraId="3BE63FA8" w14:textId="0D4F7BD3" w:rsidR="00735E70" w:rsidRPr="00671AD1" w:rsidRDefault="00D17CE0" w:rsidP="00671AD1">
      <w:pPr>
        <w:pStyle w:val="Akapitzlist"/>
        <w:numPr>
          <w:ilvl w:val="0"/>
          <w:numId w:val="45"/>
        </w:numPr>
        <w:spacing w:line="360" w:lineRule="auto"/>
        <w:rPr>
          <w:rFonts w:ascii="Verdana" w:eastAsia="Verdana" w:hAnsi="Verdana"/>
        </w:rPr>
      </w:pPr>
      <w:r w:rsidRPr="00671AD1">
        <w:rPr>
          <w:rFonts w:ascii="Verdana" w:hAnsi="Verdana"/>
        </w:rPr>
        <w:t>W roku</w:t>
      </w:r>
      <w:r w:rsidR="009B27AE" w:rsidRPr="00671AD1">
        <w:rPr>
          <w:rFonts w:ascii="Verdana" w:hAnsi="Verdana"/>
        </w:rPr>
        <w:t xml:space="preserve"> </w:t>
      </w:r>
      <w:r w:rsidR="00134A49" w:rsidRPr="00671AD1">
        <w:rPr>
          <w:rFonts w:ascii="Verdana" w:hAnsi="Verdana"/>
        </w:rPr>
        <w:t>2023</w:t>
      </w:r>
      <w:r w:rsidR="00FD775C" w:rsidRPr="00671AD1">
        <w:rPr>
          <w:rFonts w:ascii="Verdana" w:hAnsi="Verdana"/>
        </w:rPr>
        <w:t>,</w:t>
      </w:r>
      <w:r w:rsidRPr="00671AD1">
        <w:rPr>
          <w:rFonts w:ascii="Verdana" w:hAnsi="Verdana"/>
        </w:rPr>
        <w:t xml:space="preserve"> w okresie od dnia </w:t>
      </w:r>
      <w:r w:rsidR="00DD599C" w:rsidRPr="00671AD1">
        <w:rPr>
          <w:rFonts w:ascii="Verdana" w:hAnsi="Verdana"/>
        </w:rPr>
        <w:t>1 stycznia 2023</w:t>
      </w:r>
      <w:r w:rsidR="00A02180" w:rsidRPr="00671AD1">
        <w:rPr>
          <w:rFonts w:ascii="Verdana" w:hAnsi="Verdana"/>
        </w:rPr>
        <w:t xml:space="preserve"> </w:t>
      </w:r>
      <w:r w:rsidRPr="00671AD1">
        <w:rPr>
          <w:rFonts w:ascii="Verdana" w:hAnsi="Verdana"/>
        </w:rPr>
        <w:t xml:space="preserve">roku do dnia </w:t>
      </w:r>
      <w:r w:rsidR="00A405D8" w:rsidRPr="00671AD1">
        <w:rPr>
          <w:rFonts w:ascii="Verdana" w:hAnsi="Verdana"/>
        </w:rPr>
        <w:t>31</w:t>
      </w:r>
      <w:r w:rsidR="005A6692">
        <w:rPr>
          <w:rFonts w:ascii="Verdana" w:hAnsi="Verdana"/>
        </w:rPr>
        <w:t> </w:t>
      </w:r>
      <w:r w:rsidR="00A405D8" w:rsidRPr="00671AD1">
        <w:rPr>
          <w:rFonts w:ascii="Verdana" w:hAnsi="Verdana"/>
        </w:rPr>
        <w:t>sierpnia 2023</w:t>
      </w:r>
      <w:r w:rsidR="00A02180" w:rsidRPr="00671AD1">
        <w:rPr>
          <w:rFonts w:ascii="Verdana" w:hAnsi="Verdana"/>
        </w:rPr>
        <w:t xml:space="preserve"> </w:t>
      </w:r>
      <w:r w:rsidRPr="00671AD1">
        <w:rPr>
          <w:rFonts w:ascii="Verdana" w:hAnsi="Verdana"/>
        </w:rPr>
        <w:t>roku</w:t>
      </w:r>
      <w:r w:rsidR="00FD775C" w:rsidRPr="00671AD1">
        <w:rPr>
          <w:rFonts w:ascii="Verdana" w:hAnsi="Verdana"/>
        </w:rPr>
        <w:t>,</w:t>
      </w:r>
      <w:r w:rsidRPr="00671AD1">
        <w:rPr>
          <w:rFonts w:ascii="Verdana" w:hAnsi="Verdana"/>
        </w:rPr>
        <w:t xml:space="preserve"> Gmina Wrocław, w ramach niniejszego konkursu, przekaże na realizację ww. zadania dotację w łącznej wysokości do</w:t>
      </w:r>
      <w:r w:rsidR="00656EFE" w:rsidRPr="00671AD1">
        <w:rPr>
          <w:rFonts w:ascii="Verdana" w:hAnsi="Verdana"/>
        </w:rPr>
        <w:t> </w:t>
      </w:r>
      <w:r w:rsidR="00E854E9" w:rsidRPr="00671AD1">
        <w:rPr>
          <w:rFonts w:ascii="Verdana" w:hAnsi="Verdana"/>
        </w:rPr>
        <w:t>20 802 560 PLN</w:t>
      </w:r>
      <w:bookmarkEnd w:id="8"/>
      <w:r w:rsidR="00E854E9" w:rsidRPr="00671AD1">
        <w:rPr>
          <w:rFonts w:ascii="Verdana" w:hAnsi="Verdana"/>
        </w:rPr>
        <w:t>.</w:t>
      </w:r>
      <w:r w:rsidR="008B5414" w:rsidRPr="00671AD1">
        <w:rPr>
          <w:rFonts w:ascii="Verdana" w:hAnsi="Verdana"/>
        </w:rPr>
        <w:t xml:space="preserve"> </w:t>
      </w:r>
    </w:p>
    <w:p w14:paraId="41C86534" w14:textId="5EF17DF2" w:rsidR="00671AD1" w:rsidRDefault="00671AD1" w:rsidP="00671AD1">
      <w:pPr>
        <w:pStyle w:val="Akapitzlist"/>
        <w:numPr>
          <w:ilvl w:val="0"/>
          <w:numId w:val="45"/>
        </w:numPr>
        <w:spacing w:line="360" w:lineRule="auto"/>
        <w:rPr>
          <w:rFonts w:ascii="Verdana" w:eastAsia="Verdana" w:hAnsi="Verdana"/>
        </w:rPr>
      </w:pPr>
      <w:r>
        <w:rPr>
          <w:rFonts w:ascii="Verdana" w:eastAsia="Verdana" w:hAnsi="Verdana"/>
        </w:rPr>
        <w:t>W roku 2021 Gmina Wrocław na zadanie tego samego rodzaju, jak</w:t>
      </w:r>
      <w:r w:rsidR="005A6692">
        <w:rPr>
          <w:rFonts w:ascii="Verdana" w:eastAsia="Verdana" w:hAnsi="Verdana"/>
        </w:rPr>
        <w:t> </w:t>
      </w:r>
      <w:r>
        <w:rPr>
          <w:rFonts w:ascii="Verdana" w:eastAsia="Verdana" w:hAnsi="Verdana"/>
        </w:rPr>
        <w:t>w</w:t>
      </w:r>
      <w:r w:rsidR="003F3C86">
        <w:rPr>
          <w:rFonts w:ascii="Verdana" w:eastAsia="Verdana" w:hAnsi="Verdana"/>
        </w:rPr>
        <w:t>w.</w:t>
      </w:r>
      <w:r>
        <w:rPr>
          <w:rFonts w:ascii="Verdana" w:eastAsia="Verdana" w:hAnsi="Verdana"/>
        </w:rPr>
        <w:t xml:space="preserve"> przekazała dotację w wysokości </w:t>
      </w:r>
      <w:r w:rsidR="003F3C86">
        <w:rPr>
          <w:rFonts w:ascii="Verdana" w:eastAsia="Verdana" w:hAnsi="Verdana"/>
        </w:rPr>
        <w:t>28 562 680</w:t>
      </w:r>
      <w:r>
        <w:rPr>
          <w:rFonts w:ascii="Verdana" w:eastAsia="Verdana" w:hAnsi="Verdana"/>
        </w:rPr>
        <w:t xml:space="preserve"> PLN</w:t>
      </w:r>
      <w:r w:rsidR="003F3C86">
        <w:rPr>
          <w:rFonts w:ascii="Verdana" w:eastAsia="Verdana" w:hAnsi="Verdana"/>
        </w:rPr>
        <w:t>.</w:t>
      </w:r>
    </w:p>
    <w:p w14:paraId="11832DC4" w14:textId="77777777" w:rsidR="0048105F" w:rsidRPr="00671AD1" w:rsidRDefault="0048105F" w:rsidP="0048105F">
      <w:pPr>
        <w:pStyle w:val="Akapitzlist"/>
        <w:spacing w:line="360" w:lineRule="auto"/>
        <w:rPr>
          <w:rFonts w:ascii="Verdana" w:eastAsia="Verdana" w:hAnsi="Verdana"/>
        </w:rPr>
      </w:pPr>
    </w:p>
    <w:p w14:paraId="22FBD860" w14:textId="1F9640D9" w:rsidR="000179AD" w:rsidRPr="00DB0CD6" w:rsidRDefault="00D17CE0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eastAsia="Verdana" w:hAnsi="Verdana"/>
          <w:b/>
        </w:rPr>
        <w:t xml:space="preserve">VIII. </w:t>
      </w:r>
      <w:r w:rsidR="00DB0CD6" w:rsidRPr="00DB0CD6">
        <w:rPr>
          <w:rFonts w:ascii="Verdana" w:eastAsia="Verdana" w:hAnsi="Verdana"/>
          <w:b/>
        </w:rPr>
        <w:t>Gmina zastrzega sobie prawo do</w:t>
      </w:r>
      <w:r w:rsidR="000179AD" w:rsidRPr="00DB0CD6">
        <w:rPr>
          <w:rFonts w:ascii="Verdana" w:eastAsia="Verdana" w:hAnsi="Verdana"/>
          <w:b/>
        </w:rPr>
        <w:t>:</w:t>
      </w:r>
    </w:p>
    <w:p w14:paraId="32A89818" w14:textId="77777777" w:rsidR="003332BA" w:rsidRPr="00DB0CD6" w:rsidRDefault="000179AD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Odwołania konkursu bez podania przyczyny.</w:t>
      </w:r>
    </w:p>
    <w:p w14:paraId="08DF938F" w14:textId="77777777" w:rsidR="003332BA" w:rsidRPr="00DB0CD6" w:rsidRDefault="003332BA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Dokonania korekty treści ogłoszenia.</w:t>
      </w:r>
    </w:p>
    <w:p w14:paraId="042C8954" w14:textId="77777777" w:rsidR="003332BA" w:rsidRPr="00DB0CD6" w:rsidRDefault="003332BA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Dokonania zmiany wysokości środków publicznych przeznaczonych na realizację zadan</w:t>
      </w:r>
      <w:r w:rsidR="00E854E9" w:rsidRPr="00DB0CD6">
        <w:rPr>
          <w:rFonts w:ascii="Verdana" w:eastAsia="Verdana" w:hAnsi="Verdana"/>
        </w:rPr>
        <w:t>ia</w:t>
      </w:r>
      <w:r w:rsidRPr="00DB0CD6">
        <w:rPr>
          <w:rFonts w:ascii="Verdana" w:eastAsia="Verdana" w:hAnsi="Verdana"/>
        </w:rPr>
        <w:t xml:space="preserve"> w trakcie trwania konkursu. </w:t>
      </w:r>
    </w:p>
    <w:p w14:paraId="3B9D0DB8" w14:textId="4B3709E8" w:rsidR="000179AD" w:rsidRPr="00DB0CD6" w:rsidRDefault="00BA5E2F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 xml:space="preserve">Wezwania Oferenta w celu wyjaśnienia i </w:t>
      </w:r>
      <w:r w:rsidR="009A0A3C" w:rsidRPr="00DB0CD6">
        <w:rPr>
          <w:rFonts w:ascii="Verdana" w:eastAsia="Verdana" w:hAnsi="Verdana"/>
        </w:rPr>
        <w:t>usunięcia braków</w:t>
      </w:r>
      <w:r w:rsidRPr="00DB0CD6">
        <w:rPr>
          <w:rFonts w:ascii="Verdana" w:eastAsia="Verdana" w:hAnsi="Verdana"/>
        </w:rPr>
        <w:t xml:space="preserve"> formalnych </w:t>
      </w:r>
      <w:r w:rsidR="00E605FF" w:rsidRPr="00DB0CD6">
        <w:rPr>
          <w:rFonts w:ascii="Verdana" w:eastAsia="Verdana" w:hAnsi="Verdana"/>
        </w:rPr>
        <w:t>z</w:t>
      </w:r>
      <w:r w:rsidR="0034374E" w:rsidRPr="00DB0CD6">
        <w:rPr>
          <w:rFonts w:ascii="Verdana" w:eastAsia="Verdana" w:hAnsi="Verdana"/>
        </w:rPr>
        <w:t> </w:t>
      </w:r>
      <w:r w:rsidR="00E605FF" w:rsidRPr="00DB0CD6">
        <w:rPr>
          <w:rFonts w:ascii="Verdana" w:eastAsia="Verdana" w:hAnsi="Verdana"/>
        </w:rPr>
        <w:t>zastrzeżeniem</w:t>
      </w:r>
      <w:r w:rsidRPr="00DB0CD6">
        <w:rPr>
          <w:rFonts w:ascii="Verdana" w:eastAsia="Verdana" w:hAnsi="Verdana"/>
        </w:rPr>
        <w:t>, że Oferent musi się zgłosić i usunąć braki przed terminem zakończenia prac Komisji, dotyczących oceny formalnej ofert.</w:t>
      </w:r>
    </w:p>
    <w:p w14:paraId="6B0BD029" w14:textId="77777777" w:rsidR="00BA5E2F" w:rsidRPr="00DB0CD6" w:rsidRDefault="000179AD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Możliwości wyboru jednej lub wielu ofert w ramach środków finansowych przeznaczonych na realizację zada</w:t>
      </w:r>
      <w:r w:rsidR="00BA5E2F" w:rsidRPr="00DB0CD6">
        <w:rPr>
          <w:rFonts w:ascii="Verdana" w:eastAsia="Verdana" w:hAnsi="Verdana"/>
        </w:rPr>
        <w:t>nia</w:t>
      </w:r>
      <w:r w:rsidRPr="00DB0CD6">
        <w:rPr>
          <w:rFonts w:ascii="Verdana" w:eastAsia="Verdana" w:hAnsi="Verdana"/>
        </w:rPr>
        <w:t xml:space="preserve"> publiczn</w:t>
      </w:r>
      <w:r w:rsidR="00BA5E2F" w:rsidRPr="00DB0CD6">
        <w:rPr>
          <w:rFonts w:ascii="Verdana" w:eastAsia="Verdana" w:hAnsi="Verdana"/>
        </w:rPr>
        <w:t>ego</w:t>
      </w:r>
      <w:r w:rsidRPr="00DB0CD6">
        <w:rPr>
          <w:rFonts w:ascii="Verdana" w:eastAsia="Verdana" w:hAnsi="Verdana"/>
        </w:rPr>
        <w:t>.</w:t>
      </w:r>
    </w:p>
    <w:p w14:paraId="3F3DA31D" w14:textId="4711F1E6" w:rsidR="00BA5E2F" w:rsidRPr="00DB0CD6" w:rsidRDefault="000179AD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lastRenderedPageBreak/>
        <w:t>Przełożenia terminu dokonania weryfikacji formalnej i/lub</w:t>
      </w:r>
      <w:r w:rsidR="00C85AA5">
        <w:rPr>
          <w:rFonts w:ascii="Verdana" w:eastAsia="Verdana" w:hAnsi="Verdana"/>
        </w:rPr>
        <w:t> </w:t>
      </w:r>
      <w:r w:rsidR="00BA5E2F" w:rsidRPr="00DB0CD6">
        <w:rPr>
          <w:rFonts w:ascii="Verdana" w:eastAsia="Verdana" w:hAnsi="Verdana"/>
        </w:rPr>
        <w:t xml:space="preserve">rozstrzygnięcia konkursu. </w:t>
      </w:r>
    </w:p>
    <w:p w14:paraId="6A0F25F9" w14:textId="77777777" w:rsidR="00FE674F" w:rsidRPr="00DB0CD6" w:rsidRDefault="00BA5E2F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>Przedłużenia terminu składania ofert.</w:t>
      </w:r>
    </w:p>
    <w:p w14:paraId="4C5E1BA3" w14:textId="08C7310C" w:rsidR="00B2647E" w:rsidRDefault="00B2647E" w:rsidP="00083F68">
      <w:pPr>
        <w:pStyle w:val="Akapitzlist"/>
        <w:numPr>
          <w:ilvl w:val="0"/>
          <w:numId w:val="2"/>
        </w:numPr>
        <w:spacing w:line="360" w:lineRule="auto"/>
        <w:rPr>
          <w:rFonts w:ascii="Verdana" w:eastAsia="Verdana" w:hAnsi="Verdana"/>
        </w:rPr>
      </w:pPr>
      <w:r w:rsidRPr="00DB0CD6">
        <w:rPr>
          <w:rFonts w:ascii="Verdana" w:eastAsia="Verdana" w:hAnsi="Verdana"/>
        </w:rPr>
        <w:t xml:space="preserve">W przypadku odstąpienia od zawarcia umowy i realizacji zadania przez </w:t>
      </w:r>
      <w:r w:rsidR="00F944CD">
        <w:rPr>
          <w:rFonts w:ascii="Verdana" w:eastAsia="Verdana" w:hAnsi="Verdana"/>
        </w:rPr>
        <w:t>O</w:t>
      </w:r>
      <w:r w:rsidRPr="00DB0CD6">
        <w:rPr>
          <w:rFonts w:ascii="Verdana" w:eastAsia="Verdana" w:hAnsi="Verdana"/>
        </w:rPr>
        <w:t>ferenta, który zostanie wyłoniony w wyniku rozstrzygnięcia konkursu</w:t>
      </w:r>
      <w:r w:rsidR="00B20E6D" w:rsidRPr="00DB0CD6">
        <w:rPr>
          <w:rFonts w:ascii="Verdana" w:eastAsia="Verdana" w:hAnsi="Verdana"/>
        </w:rPr>
        <w:t xml:space="preserve"> </w:t>
      </w:r>
      <w:r w:rsidR="00CC7D3D" w:rsidRPr="00DB0CD6">
        <w:rPr>
          <w:rFonts w:ascii="Verdana" w:eastAsia="Verdana" w:hAnsi="Verdana"/>
        </w:rPr>
        <w:t>–</w:t>
      </w:r>
      <w:r w:rsidRPr="00DB0CD6">
        <w:rPr>
          <w:rFonts w:ascii="Verdana" w:eastAsia="Verdana" w:hAnsi="Verdana"/>
        </w:rPr>
        <w:t xml:space="preserve"> </w:t>
      </w:r>
      <w:r w:rsidR="00CC7D3D" w:rsidRPr="00DB0CD6">
        <w:rPr>
          <w:rFonts w:ascii="Verdana" w:eastAsia="Verdana" w:hAnsi="Verdana"/>
        </w:rPr>
        <w:t xml:space="preserve">Gmina zastrzega </w:t>
      </w:r>
      <w:r w:rsidRPr="00DB0CD6">
        <w:rPr>
          <w:rFonts w:ascii="Verdana" w:eastAsia="Verdana" w:hAnsi="Verdana"/>
        </w:rPr>
        <w:t>m</w:t>
      </w:r>
      <w:r w:rsidR="00FE674F" w:rsidRPr="00DB0CD6">
        <w:rPr>
          <w:rFonts w:ascii="Verdana" w:eastAsia="Verdana" w:hAnsi="Verdana"/>
        </w:rPr>
        <w:t>ożliwoś</w:t>
      </w:r>
      <w:r w:rsidR="00CC7D3D" w:rsidRPr="00DB0CD6">
        <w:rPr>
          <w:rFonts w:ascii="Verdana" w:eastAsia="Verdana" w:hAnsi="Verdana"/>
        </w:rPr>
        <w:t>ć</w:t>
      </w:r>
      <w:r w:rsidR="00FE674F" w:rsidRPr="00DB0CD6">
        <w:rPr>
          <w:rFonts w:ascii="Verdana" w:eastAsia="Verdana" w:hAnsi="Verdana"/>
        </w:rPr>
        <w:t xml:space="preserve"> wyboru </w:t>
      </w:r>
      <w:r w:rsidR="00CC7D3D" w:rsidRPr="00DB0CD6">
        <w:rPr>
          <w:rFonts w:ascii="Verdana" w:eastAsia="Verdana" w:hAnsi="Verdana"/>
        </w:rPr>
        <w:t xml:space="preserve">spośród ofert spełniających wymagania konkursowe, </w:t>
      </w:r>
      <w:r w:rsidR="00FE674F" w:rsidRPr="00DB0CD6">
        <w:rPr>
          <w:rFonts w:ascii="Verdana" w:eastAsia="Verdana" w:hAnsi="Verdana"/>
        </w:rPr>
        <w:t>kolejnej</w:t>
      </w:r>
      <w:r w:rsidR="00CC7D3D" w:rsidRPr="00DB0CD6">
        <w:rPr>
          <w:rFonts w:ascii="Verdana" w:eastAsia="Verdana" w:hAnsi="Verdana"/>
        </w:rPr>
        <w:t xml:space="preserve"> </w:t>
      </w:r>
      <w:r w:rsidR="00B20E6D" w:rsidRPr="00DB0CD6">
        <w:rPr>
          <w:rFonts w:ascii="Verdana" w:eastAsia="Verdana" w:hAnsi="Verdana"/>
        </w:rPr>
        <w:t xml:space="preserve">najwyżej ocenionej </w:t>
      </w:r>
      <w:r w:rsidR="00CC7D3D" w:rsidRPr="00DB0CD6">
        <w:rPr>
          <w:rFonts w:ascii="Verdana" w:eastAsia="Verdana" w:hAnsi="Verdana"/>
        </w:rPr>
        <w:t>oferty,</w:t>
      </w:r>
      <w:r w:rsidR="00CC7D3D" w:rsidRPr="00DB0CD6" w:rsidDel="00B20E6D">
        <w:rPr>
          <w:rFonts w:ascii="Verdana" w:eastAsia="Verdana" w:hAnsi="Verdana"/>
        </w:rPr>
        <w:t xml:space="preserve"> </w:t>
      </w:r>
      <w:r w:rsidRPr="00DB0CD6">
        <w:rPr>
          <w:rFonts w:ascii="Verdana" w:eastAsia="Verdana" w:hAnsi="Verdana"/>
        </w:rPr>
        <w:t xml:space="preserve">która </w:t>
      </w:r>
      <w:r w:rsidR="00CC7D3D" w:rsidRPr="00DB0CD6">
        <w:rPr>
          <w:rFonts w:ascii="Verdana" w:eastAsia="Verdana" w:hAnsi="Verdana"/>
        </w:rPr>
        <w:t xml:space="preserve">nie została wybrana do realizacji zadania publicznego </w:t>
      </w:r>
      <w:r w:rsidRPr="00DB0CD6">
        <w:rPr>
          <w:rFonts w:ascii="Verdana" w:eastAsia="Verdana" w:hAnsi="Verdana"/>
        </w:rPr>
        <w:t>z</w:t>
      </w:r>
      <w:r w:rsidR="00537539">
        <w:rPr>
          <w:rFonts w:ascii="Verdana" w:eastAsia="Verdana" w:hAnsi="Verdana"/>
        </w:rPr>
        <w:t> </w:t>
      </w:r>
      <w:r w:rsidRPr="00DB0CD6">
        <w:rPr>
          <w:rFonts w:ascii="Verdana" w:eastAsia="Verdana" w:hAnsi="Verdana"/>
        </w:rPr>
        <w:t xml:space="preserve">powodu limitu </w:t>
      </w:r>
      <w:r w:rsidR="00CC7D3D" w:rsidRPr="00DB0CD6">
        <w:rPr>
          <w:rFonts w:ascii="Verdana" w:eastAsia="Verdana" w:hAnsi="Verdana"/>
        </w:rPr>
        <w:t>środków finansowych</w:t>
      </w:r>
      <w:r w:rsidRPr="00DB0CD6">
        <w:rPr>
          <w:rFonts w:ascii="Verdana" w:eastAsia="Verdana" w:hAnsi="Verdana"/>
        </w:rPr>
        <w:t xml:space="preserve"> przeznaczonych na realizację zadania.</w:t>
      </w:r>
    </w:p>
    <w:p w14:paraId="5CB13F32" w14:textId="77777777" w:rsidR="003B7AE5" w:rsidRPr="00DB0CD6" w:rsidRDefault="003B7AE5" w:rsidP="003B7AE5">
      <w:pPr>
        <w:pStyle w:val="Akapitzlist"/>
        <w:spacing w:line="360" w:lineRule="auto"/>
        <w:rPr>
          <w:rFonts w:ascii="Verdana" w:eastAsia="Verdana" w:hAnsi="Verdana"/>
        </w:rPr>
      </w:pPr>
    </w:p>
    <w:p w14:paraId="44A1CC9D" w14:textId="21783635" w:rsidR="000179AD" w:rsidRPr="00DB0CD6" w:rsidRDefault="00BA5E2F" w:rsidP="007A313E">
      <w:pPr>
        <w:spacing w:line="360" w:lineRule="auto"/>
        <w:rPr>
          <w:rFonts w:ascii="Verdana" w:hAnsi="Verdana"/>
          <w:b/>
        </w:rPr>
      </w:pPr>
      <w:r w:rsidRPr="00DB0CD6">
        <w:rPr>
          <w:rFonts w:ascii="Verdana" w:hAnsi="Verdana"/>
          <w:b/>
        </w:rPr>
        <w:t>IX</w:t>
      </w:r>
      <w:r w:rsidR="000179AD" w:rsidRPr="00DB0CD6">
        <w:rPr>
          <w:rFonts w:ascii="Verdana" w:hAnsi="Verdana"/>
          <w:b/>
        </w:rPr>
        <w:t xml:space="preserve">. </w:t>
      </w:r>
      <w:r w:rsidR="00DB0CD6" w:rsidRPr="00DB0CD6">
        <w:rPr>
          <w:rFonts w:ascii="Verdana" w:hAnsi="Verdana"/>
          <w:b/>
        </w:rPr>
        <w:t>Opis zadania publicznego</w:t>
      </w:r>
    </w:p>
    <w:p w14:paraId="69B49EC0" w14:textId="0D8F40EE" w:rsidR="00BA5E2F" w:rsidRPr="00DB0CD6" w:rsidRDefault="00BA5E2F" w:rsidP="00083F68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Zadanie polega na o</w:t>
      </w:r>
      <w:bookmarkStart w:id="10" w:name="OLE_LINK39"/>
      <w:r w:rsidRPr="00DB0CD6">
        <w:rPr>
          <w:rFonts w:ascii="Verdana" w:hAnsi="Verdana"/>
        </w:rPr>
        <w:t>rganizacji i zapewnieniu opieki nad dziećmi w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wieku do lat 3</w:t>
      </w:r>
      <w:bookmarkEnd w:id="10"/>
      <w:r w:rsidRPr="00DB0CD6">
        <w:rPr>
          <w:rFonts w:ascii="Verdana" w:hAnsi="Verdana"/>
        </w:rPr>
        <w:t>, polegającej w szczególności na:</w:t>
      </w:r>
    </w:p>
    <w:p w14:paraId="513B16F9" w14:textId="2EBAAFB9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zapewnieniu dziecku opieki w warunkach bytowych zbliżonych do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warunków domowych;</w:t>
      </w:r>
    </w:p>
    <w:p w14:paraId="62ED2586" w14:textId="13646C09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zagwarantowaniu dziecku właściwej opieki pielęgnacyjnej i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edukacyjnej poprzez prowadzenie zajęć zabawowych z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elementami edukacji, z uwzględnieniem indywidualnych potrzeb dziecka;</w:t>
      </w:r>
    </w:p>
    <w:p w14:paraId="3EC56211" w14:textId="0E91484D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prowadzeniu zajęć opiekuńczo-wychowawczych i edukacyjnych, uwzględniających rozwój psychomotoryczny dziecka, właściwych dla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wieku dziecka, według opracowanego programu zajęć odpowiednio dla różnych grup wiekowych; </w:t>
      </w:r>
    </w:p>
    <w:p w14:paraId="354FFE98" w14:textId="77777777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współpracy z rodzicami/opiekunami prawnymi dziecka;</w:t>
      </w:r>
    </w:p>
    <w:p w14:paraId="58E6CD95" w14:textId="00D95DDC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zapewnieniu bezpiecznych i higienicznych warunków pobytu dzieci, zgodnie z</w:t>
      </w:r>
      <w:r w:rsidR="00025A44" w:rsidRPr="00DB0CD6">
        <w:rPr>
          <w:rFonts w:ascii="Verdana" w:hAnsi="Verdana"/>
        </w:rPr>
        <w:t> </w:t>
      </w:r>
      <w:r w:rsidR="0034374E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obowiązującymi  przepisami;</w:t>
      </w:r>
    </w:p>
    <w:p w14:paraId="2969A818" w14:textId="7476327E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zapewnieniu dzieciom opieki przez odpowiednią liczbę personelu o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właściwych kwalifikacjach, zgodnie z zapisami określonymi w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ustawie o opiece nad dziećmi w wieku do lat 3; </w:t>
      </w:r>
    </w:p>
    <w:p w14:paraId="556267D3" w14:textId="77777777" w:rsidR="00BA5E2F" w:rsidRPr="00DB0CD6" w:rsidRDefault="00BA5E2F" w:rsidP="00083F68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prowadzeniu rekrutacji na miejsca współfinansowane przez Gminę Wrocław, zgodnie z zasadami rekrutacji określonymi przez Gminę Wrocław.</w:t>
      </w:r>
    </w:p>
    <w:p w14:paraId="1F8FF17D" w14:textId="3B5C8313" w:rsidR="00BA5E2F" w:rsidRPr="00DB0CD6" w:rsidRDefault="00D21308" w:rsidP="00083F68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lastRenderedPageBreak/>
        <w:t xml:space="preserve">W </w:t>
      </w:r>
      <w:r w:rsidR="00BA5E2F" w:rsidRPr="00DB0CD6">
        <w:rPr>
          <w:rFonts w:ascii="Verdana" w:hAnsi="Verdana"/>
        </w:rPr>
        <w:t xml:space="preserve">żłobku i/albo klubie dziecięcym należy: </w:t>
      </w:r>
    </w:p>
    <w:p w14:paraId="703005B3" w14:textId="30D35F5D" w:rsidR="00BA5E2F" w:rsidRPr="00DB0CD6" w:rsidRDefault="00BA5E2F" w:rsidP="00083F68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 xml:space="preserve">zapewnić każdemu dziecku opiekę </w:t>
      </w:r>
      <w:bookmarkStart w:id="11" w:name="OLE_LINK11"/>
      <w:r w:rsidRPr="00DB0CD6">
        <w:rPr>
          <w:rFonts w:ascii="Verdana" w:hAnsi="Verdana"/>
        </w:rPr>
        <w:t>w dni robocze od poniedziałku do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piątku</w:t>
      </w:r>
      <w:r w:rsidR="00323D76" w:rsidRPr="00DB0CD6">
        <w:rPr>
          <w:rFonts w:ascii="Verdana" w:hAnsi="Verdana"/>
        </w:rPr>
        <w:t xml:space="preserve"> </w:t>
      </w:r>
      <w:bookmarkEnd w:id="11"/>
      <w:r w:rsidRPr="00DB0CD6">
        <w:rPr>
          <w:rFonts w:ascii="Verdana" w:hAnsi="Verdana"/>
        </w:rPr>
        <w:t>w</w:t>
      </w:r>
      <w:r w:rsidR="00025A44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wymiarze </w:t>
      </w:r>
      <w:r w:rsidR="000C4FA4" w:rsidRPr="00DB0CD6">
        <w:rPr>
          <w:rFonts w:ascii="Verdana" w:hAnsi="Verdana"/>
        </w:rPr>
        <w:t xml:space="preserve">od 6 </w:t>
      </w:r>
      <w:r w:rsidRPr="00DB0CD6">
        <w:rPr>
          <w:rFonts w:ascii="Verdana" w:hAnsi="Verdana"/>
        </w:rPr>
        <w:t>do 10 godzin dziennie;</w:t>
      </w:r>
    </w:p>
    <w:p w14:paraId="7D579431" w14:textId="3034EF78" w:rsidR="00BA5E2F" w:rsidRPr="00DB0CD6" w:rsidRDefault="00BA5E2F" w:rsidP="00083F68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zapewnić wyżywienie dzieciom objętym opieką, zgodne z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wymaganiami dla danej grupy wiekowej wynikającymi z</w:t>
      </w:r>
      <w:r w:rsidR="00CC7D3D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aktualnych norm żywienia dla populacji polskiej, opracowywanych przez Instytut Żywności i Żywienia im.</w:t>
      </w:r>
      <w:r w:rsidR="002A50B6">
        <w:rPr>
          <w:rFonts w:ascii="Verdana" w:hAnsi="Verdana"/>
        </w:rPr>
        <w:t> </w:t>
      </w:r>
      <w:r w:rsidRPr="00DB0CD6">
        <w:rPr>
          <w:rFonts w:ascii="Verdana" w:hAnsi="Verdana"/>
        </w:rPr>
        <w:t>prof.</w:t>
      </w:r>
      <w:r w:rsidR="00CB0265">
        <w:rPr>
          <w:rFonts w:ascii="Verdana" w:hAnsi="Verdana"/>
        </w:rPr>
        <w:t> </w:t>
      </w:r>
      <w:r w:rsidRPr="00DB0CD6">
        <w:rPr>
          <w:rFonts w:ascii="Verdana" w:hAnsi="Verdana"/>
        </w:rPr>
        <w:t>d</w:t>
      </w:r>
      <w:r w:rsidR="004B63C2" w:rsidRPr="00DB0CD6">
        <w:rPr>
          <w:rFonts w:ascii="Verdana" w:hAnsi="Verdana"/>
        </w:rPr>
        <w:t>r</w:t>
      </w:r>
      <w:r w:rsidR="00693C10" w:rsidRPr="00DB0CD6">
        <w:rPr>
          <w:rFonts w:ascii="Verdana" w:hAnsi="Verdana"/>
        </w:rPr>
        <w:t>a</w:t>
      </w:r>
      <w:r w:rsidRPr="00DB0CD6">
        <w:rPr>
          <w:rFonts w:ascii="Verdana" w:hAnsi="Verdana"/>
        </w:rPr>
        <w:t xml:space="preserve"> med. Aleksandra Szczygła w Warszawie (koszt wyżywienia jest kosztem odrębnym i nie stanowi przedmiotu konkursu)</w:t>
      </w:r>
      <w:r w:rsidR="0038030F" w:rsidRPr="00DB0CD6">
        <w:rPr>
          <w:rFonts w:ascii="Verdana" w:hAnsi="Verdana"/>
        </w:rPr>
        <w:t>.</w:t>
      </w:r>
    </w:p>
    <w:p w14:paraId="740F698A" w14:textId="2E727EEE" w:rsidR="00D43AB3" w:rsidRPr="00DB0CD6" w:rsidRDefault="00D21308" w:rsidP="00083F68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Ponadto w</w:t>
      </w:r>
      <w:r w:rsidR="00D43AB3" w:rsidRPr="00DB0CD6">
        <w:rPr>
          <w:rFonts w:ascii="Verdana" w:hAnsi="Verdana"/>
        </w:rPr>
        <w:t xml:space="preserve"> żłobku należy zatrudnić przynajmniej jedną pielęgniarkę lub</w:t>
      </w:r>
      <w:r w:rsidR="001E04CC" w:rsidRPr="00DB0CD6">
        <w:rPr>
          <w:rFonts w:ascii="Verdana" w:hAnsi="Verdana"/>
        </w:rPr>
        <w:t> </w:t>
      </w:r>
      <w:r w:rsidR="00D43AB3" w:rsidRPr="00DB0CD6">
        <w:rPr>
          <w:rFonts w:ascii="Verdana" w:hAnsi="Verdana"/>
        </w:rPr>
        <w:t>położną,</w:t>
      </w:r>
      <w:r w:rsidR="0038030F" w:rsidRPr="00DB0CD6">
        <w:rPr>
          <w:rFonts w:ascii="Verdana" w:hAnsi="Verdana"/>
        </w:rPr>
        <w:t xml:space="preserve"> </w:t>
      </w:r>
      <w:r w:rsidR="00D43AB3" w:rsidRPr="00DB0CD6">
        <w:rPr>
          <w:rFonts w:ascii="Verdana" w:hAnsi="Verdana"/>
        </w:rPr>
        <w:t xml:space="preserve">kiedy liczba dzieci przekracza 20. </w:t>
      </w:r>
    </w:p>
    <w:p w14:paraId="63A58D38" w14:textId="2DA33B85" w:rsidR="00A82827" w:rsidRPr="00DB0CD6" w:rsidRDefault="00BA5E2F" w:rsidP="00083F68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Adresaci zadania: Rodziny z dziećmi w wieku do lat 3, mieszkające na</w:t>
      </w:r>
      <w:r w:rsidR="001E04CC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terenie Wrocławia</w:t>
      </w:r>
      <w:r w:rsidR="008C4271" w:rsidRPr="00DB0CD6">
        <w:rPr>
          <w:rFonts w:ascii="Verdana" w:hAnsi="Verdana"/>
        </w:rPr>
        <w:t xml:space="preserve">, które </w:t>
      </w:r>
      <w:r w:rsidR="00A82827" w:rsidRPr="00DB0CD6">
        <w:rPr>
          <w:rFonts w:ascii="Verdana" w:hAnsi="Verdana"/>
        </w:rPr>
        <w:t>spełniają poniższe warunki:</w:t>
      </w:r>
      <w:r w:rsidRPr="00DB0CD6">
        <w:rPr>
          <w:rFonts w:ascii="Verdana" w:hAnsi="Verdana"/>
        </w:rPr>
        <w:t xml:space="preserve"> </w:t>
      </w:r>
    </w:p>
    <w:p w14:paraId="5ABA29DF" w14:textId="6A2F2FA9" w:rsidR="00C2378D" w:rsidRPr="00DB0CD6" w:rsidRDefault="00C2378D" w:rsidP="00083F68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dzieci przyjęte na wolne miejsca w żłobku</w:t>
      </w:r>
      <w:r w:rsidR="007F56B1" w:rsidRPr="00DB0CD6">
        <w:rPr>
          <w:rFonts w:ascii="Verdana" w:hAnsi="Verdana"/>
        </w:rPr>
        <w:t xml:space="preserve"> </w:t>
      </w:r>
      <w:r w:rsidR="00AF2FE1" w:rsidRPr="00DB0CD6">
        <w:rPr>
          <w:rFonts w:ascii="Verdana" w:hAnsi="Verdana"/>
        </w:rPr>
        <w:t xml:space="preserve">i/albo </w:t>
      </w:r>
      <w:r w:rsidRPr="00DB0CD6">
        <w:rPr>
          <w:rFonts w:ascii="Verdana" w:hAnsi="Verdana"/>
        </w:rPr>
        <w:t xml:space="preserve">klubie dziecięcym, uczestniczące w rekrutacji na okres opieki </w:t>
      </w:r>
      <w:r w:rsidR="0070624C" w:rsidRPr="00DB0CD6">
        <w:rPr>
          <w:rFonts w:ascii="Verdana" w:hAnsi="Verdana"/>
        </w:rPr>
        <w:t>2022/2023</w:t>
      </w:r>
      <w:r w:rsidRPr="00DB0CD6">
        <w:rPr>
          <w:rFonts w:ascii="Verdana" w:hAnsi="Verdana"/>
        </w:rPr>
        <w:t>, zgodnie z zasadami rekrutacji, o których mowa w</w:t>
      </w:r>
      <w:r w:rsidR="0026007E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pkt X </w:t>
      </w:r>
      <w:proofErr w:type="spellStart"/>
      <w:r w:rsidRPr="00DB0CD6">
        <w:rPr>
          <w:rFonts w:ascii="Verdana" w:hAnsi="Verdana"/>
        </w:rPr>
        <w:t>ppkt</w:t>
      </w:r>
      <w:proofErr w:type="spellEnd"/>
      <w:r w:rsidRPr="00DB0CD6">
        <w:rPr>
          <w:rFonts w:ascii="Verdana" w:hAnsi="Verdana"/>
        </w:rPr>
        <w:t xml:space="preserve"> 3 niniejszego ogłoszenia;</w:t>
      </w:r>
    </w:p>
    <w:p w14:paraId="32E53278" w14:textId="2F445823" w:rsidR="001E23F2" w:rsidRPr="00DB0CD6" w:rsidRDefault="001E23F2" w:rsidP="00083F68">
      <w:pPr>
        <w:pStyle w:val="Akapitzlist"/>
        <w:numPr>
          <w:ilvl w:val="0"/>
          <w:numId w:val="6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i</w:t>
      </w:r>
      <w:r w:rsidR="00C2378D" w:rsidRPr="00DB0CD6">
        <w:rPr>
          <w:rFonts w:ascii="Verdana" w:hAnsi="Verdana"/>
        </w:rPr>
        <w:t>/lub dzieci korzystające z opieki żłobka</w:t>
      </w:r>
      <w:r w:rsidR="00AF2FE1" w:rsidRPr="00DB0CD6">
        <w:rPr>
          <w:rFonts w:ascii="Verdana" w:hAnsi="Verdana"/>
        </w:rPr>
        <w:t xml:space="preserve"> i/albo </w:t>
      </w:r>
      <w:r w:rsidR="00C2378D" w:rsidRPr="00DB0CD6">
        <w:rPr>
          <w:rFonts w:ascii="Verdana" w:hAnsi="Verdana"/>
        </w:rPr>
        <w:t xml:space="preserve">klubu dziecięcego </w:t>
      </w:r>
      <w:r w:rsidR="001E04CC" w:rsidRPr="00DB0CD6">
        <w:rPr>
          <w:rFonts w:ascii="Verdana" w:hAnsi="Verdana"/>
        </w:rPr>
        <w:t>w ramach</w:t>
      </w:r>
      <w:r w:rsidR="00C2378D" w:rsidRPr="00DB0CD6">
        <w:rPr>
          <w:rFonts w:ascii="Verdana" w:hAnsi="Verdana"/>
        </w:rPr>
        <w:t xml:space="preserve"> kontynuacji opieki</w:t>
      </w:r>
      <w:r w:rsidRPr="00DB0CD6">
        <w:rPr>
          <w:rFonts w:ascii="Verdana" w:hAnsi="Verdana"/>
        </w:rPr>
        <w:t>:</w:t>
      </w:r>
    </w:p>
    <w:p w14:paraId="1DCDF2FF" w14:textId="34D14265" w:rsidR="001E23F2" w:rsidRPr="00DB0CD6" w:rsidRDefault="00C2378D" w:rsidP="00083F68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>które na podstawie umów, zawartych z Gminą Wrocław na</w:t>
      </w:r>
      <w:r w:rsidR="0026007E">
        <w:rPr>
          <w:rFonts w:ascii="Verdana" w:hAnsi="Verdana"/>
        </w:rPr>
        <w:t> </w:t>
      </w:r>
      <w:r w:rsidRPr="00DB0CD6">
        <w:rPr>
          <w:rFonts w:ascii="Verdana" w:hAnsi="Verdana"/>
        </w:rPr>
        <w:t xml:space="preserve">rok opiekuńczy </w:t>
      </w:r>
      <w:r w:rsidR="0070624C" w:rsidRPr="00DB0CD6">
        <w:rPr>
          <w:rFonts w:ascii="Verdana" w:hAnsi="Verdana"/>
        </w:rPr>
        <w:t>2021/2022</w:t>
      </w:r>
      <w:r w:rsidRPr="00DB0CD6">
        <w:rPr>
          <w:rFonts w:ascii="Verdana" w:hAnsi="Verdana"/>
        </w:rPr>
        <w:t xml:space="preserve">, były zapisane do tego żłobka /klubu dziecięcego i korzystały z opieki dofinansowanej na </w:t>
      </w:r>
      <w:r w:rsidR="00DE2E39" w:rsidRPr="00DB0CD6">
        <w:rPr>
          <w:rFonts w:ascii="Verdana" w:hAnsi="Verdana"/>
        </w:rPr>
        <w:t xml:space="preserve">dzień </w:t>
      </w:r>
      <w:r w:rsidR="00F97363" w:rsidRPr="00DB0CD6">
        <w:rPr>
          <w:rFonts w:ascii="Verdana" w:hAnsi="Verdana"/>
        </w:rPr>
        <w:t>21.03.2022</w:t>
      </w:r>
      <w:r w:rsidR="00BB7D37" w:rsidRPr="00DB0CD6">
        <w:rPr>
          <w:rFonts w:ascii="Verdana" w:hAnsi="Verdana"/>
        </w:rPr>
        <w:t xml:space="preserve"> r.</w:t>
      </w:r>
      <w:r w:rsidRPr="00DB0CD6">
        <w:rPr>
          <w:rFonts w:ascii="Verdana" w:hAnsi="Verdana"/>
        </w:rPr>
        <w:t>, pod</w:t>
      </w:r>
      <w:r w:rsidR="002D0AA4" w:rsidRPr="00DB0CD6">
        <w:rPr>
          <w:rFonts w:ascii="Verdana" w:hAnsi="Verdana"/>
        </w:rPr>
        <w:t xml:space="preserve"> warunkiem</w:t>
      </w:r>
      <w:r w:rsidR="001E23F2" w:rsidRPr="00DB0CD6">
        <w:rPr>
          <w:rFonts w:ascii="Verdana" w:hAnsi="Verdana"/>
        </w:rPr>
        <w:t>,</w:t>
      </w:r>
      <w:r w:rsidR="002D0AA4" w:rsidRPr="00DB0CD6">
        <w:rPr>
          <w:rFonts w:ascii="Verdana" w:hAnsi="Verdana"/>
        </w:rPr>
        <w:t xml:space="preserve"> że</w:t>
      </w:r>
      <w:r w:rsidR="0026007E">
        <w:rPr>
          <w:rFonts w:ascii="Verdana" w:hAnsi="Verdana"/>
        </w:rPr>
        <w:t> </w:t>
      </w:r>
      <w:r w:rsidR="002D0AA4" w:rsidRPr="00DB0CD6">
        <w:rPr>
          <w:rFonts w:ascii="Verdana" w:hAnsi="Verdana"/>
        </w:rPr>
        <w:t>umowa zawarta z rodzicem/opiekunem prawnym dziecka nie jest w okresie wypowiedzenia w dniu składania oferty</w:t>
      </w:r>
      <w:r w:rsidR="00046A6B" w:rsidRPr="00DB0CD6">
        <w:rPr>
          <w:rFonts w:ascii="Verdana" w:hAnsi="Verdana"/>
        </w:rPr>
        <w:t>;</w:t>
      </w:r>
      <w:r w:rsidR="002D0AA4" w:rsidRPr="00DB0CD6">
        <w:rPr>
          <w:rFonts w:ascii="Verdana" w:hAnsi="Verdana"/>
        </w:rPr>
        <w:t xml:space="preserve"> </w:t>
      </w:r>
    </w:p>
    <w:p w14:paraId="2DB1CED6" w14:textId="3960C413" w:rsidR="00DB0CD6" w:rsidRDefault="001E23F2" w:rsidP="00083F68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t xml:space="preserve">lub których rodzice/opiekunowie prawni do </w:t>
      </w:r>
      <w:r w:rsidR="008C4271" w:rsidRPr="00DB0CD6">
        <w:rPr>
          <w:rFonts w:ascii="Verdana" w:hAnsi="Verdana"/>
        </w:rPr>
        <w:t xml:space="preserve">dnia </w:t>
      </w:r>
      <w:r w:rsidR="00F97363" w:rsidRPr="00DB0CD6">
        <w:rPr>
          <w:rFonts w:ascii="Verdana" w:hAnsi="Verdana"/>
        </w:rPr>
        <w:t>21.03.2022</w:t>
      </w:r>
      <w:r w:rsidR="001E04CC" w:rsidRPr="00DB0CD6">
        <w:rPr>
          <w:rFonts w:ascii="Verdana" w:hAnsi="Verdana"/>
        </w:rPr>
        <w:t> </w:t>
      </w:r>
      <w:r w:rsidRPr="00DB0CD6">
        <w:rPr>
          <w:rFonts w:ascii="Verdana" w:hAnsi="Verdana"/>
        </w:rPr>
        <w:t>r. podpiszą umowę, na podstawie której objęcie dziecka opieką w żłobku</w:t>
      </w:r>
      <w:r w:rsidR="00AF2FE1" w:rsidRPr="00DB0CD6">
        <w:rPr>
          <w:rFonts w:ascii="Verdana" w:hAnsi="Verdana"/>
        </w:rPr>
        <w:t xml:space="preserve"> i/albo </w:t>
      </w:r>
      <w:r w:rsidR="0070624C" w:rsidRPr="00DB0CD6">
        <w:rPr>
          <w:rFonts w:ascii="Verdana" w:hAnsi="Verdana"/>
        </w:rPr>
        <w:t>klubie dziecięcym</w:t>
      </w:r>
      <w:r w:rsidRPr="00DB0CD6">
        <w:rPr>
          <w:rFonts w:ascii="Verdana" w:hAnsi="Verdana"/>
        </w:rPr>
        <w:t xml:space="preserve"> rozpocznie się najpóźniej w dniu </w:t>
      </w:r>
      <w:r w:rsidR="00F97363" w:rsidRPr="00DB0CD6">
        <w:rPr>
          <w:rFonts w:ascii="Verdana" w:hAnsi="Verdana"/>
        </w:rPr>
        <w:t>01.04.2022</w:t>
      </w:r>
      <w:r w:rsidRPr="00DB0CD6">
        <w:rPr>
          <w:rFonts w:ascii="Verdana" w:hAnsi="Verdana"/>
        </w:rPr>
        <w:t xml:space="preserve"> r.</w:t>
      </w:r>
      <w:r w:rsidR="00046A6B" w:rsidRPr="00DB0CD6">
        <w:rPr>
          <w:rFonts w:ascii="Verdana" w:hAnsi="Verdana"/>
        </w:rPr>
        <w:t>;</w:t>
      </w:r>
    </w:p>
    <w:p w14:paraId="1C4B81E0" w14:textId="2B15E60C" w:rsidR="00BB7D37" w:rsidRDefault="00BB7D37" w:rsidP="00083F68">
      <w:pPr>
        <w:pStyle w:val="Akapitzlist"/>
        <w:numPr>
          <w:ilvl w:val="0"/>
          <w:numId w:val="7"/>
        </w:numPr>
        <w:spacing w:line="360" w:lineRule="auto"/>
        <w:rPr>
          <w:rFonts w:ascii="Verdana" w:hAnsi="Verdana"/>
        </w:rPr>
      </w:pPr>
      <w:r w:rsidRPr="00DB0CD6">
        <w:rPr>
          <w:rFonts w:ascii="Verdana" w:hAnsi="Verdana"/>
        </w:rPr>
        <w:lastRenderedPageBreak/>
        <w:t>z opieki żłobka/klubu dziecięcego w ramach kontynuacji opieki może korzystać wyłącznie dziecko, które urodziło się nie wcześniej niż w dniu 01.01.2020</w:t>
      </w:r>
      <w:r w:rsidR="00F70EE8" w:rsidRPr="00DB0CD6">
        <w:rPr>
          <w:rFonts w:ascii="Verdana" w:hAnsi="Verdana"/>
        </w:rPr>
        <w:t xml:space="preserve"> </w:t>
      </w:r>
      <w:r w:rsidRPr="00DB0CD6">
        <w:rPr>
          <w:rFonts w:ascii="Verdana" w:hAnsi="Verdana"/>
        </w:rPr>
        <w:t>r.</w:t>
      </w:r>
    </w:p>
    <w:p w14:paraId="02272238" w14:textId="77777777" w:rsidR="001D7026" w:rsidRPr="00DB0CD6" w:rsidRDefault="001D7026" w:rsidP="001D7026">
      <w:pPr>
        <w:pStyle w:val="Akapitzlist"/>
        <w:spacing w:line="360" w:lineRule="auto"/>
        <w:ind w:left="1800"/>
        <w:rPr>
          <w:rFonts w:ascii="Verdana" w:hAnsi="Verdana"/>
        </w:rPr>
      </w:pPr>
    </w:p>
    <w:p w14:paraId="0F4F642E" w14:textId="2E7C0AA3" w:rsidR="000179AD" w:rsidRPr="007A313E" w:rsidRDefault="00615DC6" w:rsidP="007A313E">
      <w:pPr>
        <w:spacing w:line="360" w:lineRule="auto"/>
        <w:rPr>
          <w:rFonts w:ascii="Verdana" w:hAnsi="Verdana"/>
        </w:rPr>
      </w:pPr>
      <w:r w:rsidRPr="00DB0CD6">
        <w:rPr>
          <w:rFonts w:ascii="Verdana" w:hAnsi="Verdana"/>
          <w:b/>
        </w:rPr>
        <w:t>X.</w:t>
      </w:r>
      <w:r w:rsidRPr="007A313E">
        <w:rPr>
          <w:rFonts w:ascii="Verdana" w:hAnsi="Verdana"/>
        </w:rPr>
        <w:t xml:space="preserve"> </w:t>
      </w:r>
      <w:r w:rsidR="00DB0CD6" w:rsidRPr="00DB0CD6">
        <w:rPr>
          <w:rFonts w:ascii="Verdana" w:hAnsi="Verdana"/>
          <w:b/>
        </w:rPr>
        <w:t>Warunki realizacji zadania publicznego</w:t>
      </w:r>
    </w:p>
    <w:p w14:paraId="185BE592" w14:textId="15394410" w:rsidR="00323D76" w:rsidRPr="0026007E" w:rsidRDefault="0026007E" w:rsidP="0026007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323D76" w:rsidRPr="0026007E">
        <w:rPr>
          <w:rFonts w:ascii="Verdana" w:hAnsi="Verdana"/>
        </w:rPr>
        <w:t>Zadanie może realizować podmiot, który:</w:t>
      </w:r>
    </w:p>
    <w:p w14:paraId="1882CC90" w14:textId="0A9E5DB3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jest wpisany do rejestru żłobków i klubów dziecięcych prowadzonego przez</w:t>
      </w:r>
      <w:r w:rsidR="00644EE3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Prezydenta Wrocławia;</w:t>
      </w:r>
    </w:p>
    <w:p w14:paraId="6CEE5E77" w14:textId="78F889B3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zapewnia opiekę nad dziećmi w wieku do lat 3, w tym także dzieciom z</w:t>
      </w:r>
      <w:r w:rsidR="00644EE3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niepełnosprawnością;</w:t>
      </w:r>
    </w:p>
    <w:p w14:paraId="0FAAF73D" w14:textId="312B6843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prowadzi żłobek i/albo klub dziecięcy zgodnie z wymaganiami określonymi w</w:t>
      </w:r>
      <w:r w:rsidR="00644EE3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ustawie </w:t>
      </w:r>
      <w:r w:rsidR="00B86A75" w:rsidRPr="0026007E">
        <w:rPr>
          <w:rFonts w:ascii="Verdana" w:hAnsi="Verdana"/>
        </w:rPr>
        <w:t>o opiece</w:t>
      </w:r>
      <w:r w:rsidRPr="0026007E">
        <w:rPr>
          <w:rFonts w:ascii="Verdana" w:hAnsi="Verdana"/>
        </w:rPr>
        <w:t xml:space="preserve"> nad dziećmi w wieku do</w:t>
      </w:r>
      <w:r w:rsidR="00B86A75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lat</w:t>
      </w:r>
      <w:r w:rsidR="00B86A75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3;</w:t>
      </w:r>
    </w:p>
    <w:p w14:paraId="2CDBAA51" w14:textId="13677CEF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posiada niezbędną bazę lokalową przystosowaną do realizacji zadania publicznego, spełniającą wymagania określone w ustawie o</w:t>
      </w:r>
      <w:r w:rsidR="001E04CC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opiece nad dziećmi w wieku do lat 3 oraz rozporządzeniu Ministra Pracy i Polityki Społecznej z dnia 10 lipca 2014 r. w</w:t>
      </w:r>
      <w:r w:rsidR="00644EE3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sprawie wymagań lokalowych i sanitarnych, jakie musi spełniać lokal, w</w:t>
      </w:r>
      <w:r w:rsidR="001E04CC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którym ma być prowadzony żłobek lub klub dziecięcy; </w:t>
      </w:r>
    </w:p>
    <w:p w14:paraId="0221A006" w14:textId="04309CF8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działa na podstawie statutu oraz zgodnie z regulaminem organizacyjnym, o</w:t>
      </w:r>
      <w:r w:rsidR="00873B05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których mowa w ustawie o opiece nad dziećmi w</w:t>
      </w:r>
      <w:r w:rsidR="001E04CC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wieku do lat 3; </w:t>
      </w:r>
    </w:p>
    <w:p w14:paraId="5F04BB4D" w14:textId="580275CA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posiada kadrę spełniającą wymagania określone w ustawie o opiece nad dziećmi w</w:t>
      </w:r>
      <w:r w:rsidR="00873B05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wieku do lat 3 oraz w rozporządzeniu Ministra Pracy i</w:t>
      </w:r>
      <w:r w:rsidR="001E04CC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Polityki Społecznej z dnia 25 marca 2011 r. w sprawie zakresu programów szkoleń dla opiekuna w żłobku lub klubie dziecięcym, wolontariusza oraz dziennego opiekuna; </w:t>
      </w:r>
    </w:p>
    <w:p w14:paraId="539270DC" w14:textId="77777777" w:rsidR="00323D76" w:rsidRPr="0026007E" w:rsidRDefault="00323D76" w:rsidP="00083F68">
      <w:pPr>
        <w:pStyle w:val="Akapitzlist"/>
        <w:numPr>
          <w:ilvl w:val="0"/>
          <w:numId w:val="8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zapewni realizację zadania zgodnie z obowiązującymi przepisami prawnymi, treścią niniejszego ogłoszenia oraz zawartą umową.</w:t>
      </w:r>
    </w:p>
    <w:p w14:paraId="13C978A4" w14:textId="77777777" w:rsidR="00323D76" w:rsidRPr="007A313E" w:rsidRDefault="00323D76" w:rsidP="007A313E">
      <w:pPr>
        <w:spacing w:line="360" w:lineRule="auto"/>
        <w:rPr>
          <w:rFonts w:ascii="Verdana" w:hAnsi="Verdana"/>
        </w:rPr>
      </w:pPr>
      <w:bookmarkStart w:id="12" w:name="OLE_LINK1"/>
      <w:r w:rsidRPr="007A313E">
        <w:rPr>
          <w:rFonts w:ascii="Verdana" w:hAnsi="Verdana"/>
        </w:rPr>
        <w:t>2. Planowany dzienny wymiar godzin opieki nad dzieckiem:</w:t>
      </w:r>
    </w:p>
    <w:bookmarkEnd w:id="12"/>
    <w:p w14:paraId="3325F768" w14:textId="55252359" w:rsidR="00A5761B" w:rsidRPr="0026007E" w:rsidRDefault="00323D76" w:rsidP="00083F6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 xml:space="preserve">określony zostanie w umowie, zawartej </w:t>
      </w:r>
      <w:r w:rsidR="00E54C25" w:rsidRPr="0026007E">
        <w:rPr>
          <w:rFonts w:ascii="Verdana" w:hAnsi="Verdana"/>
        </w:rPr>
        <w:t>pomiędzy rodzicem</w:t>
      </w:r>
      <w:r w:rsidR="00E252C8" w:rsidRPr="0026007E">
        <w:rPr>
          <w:rFonts w:ascii="Verdana" w:hAnsi="Verdana"/>
        </w:rPr>
        <w:t>/opiekunem prawnym</w:t>
      </w:r>
      <w:r w:rsidRPr="0026007E">
        <w:rPr>
          <w:rFonts w:ascii="Verdana" w:hAnsi="Verdana"/>
        </w:rPr>
        <w:t xml:space="preserve"> dziecka a Oferentem</w:t>
      </w:r>
      <w:r w:rsidR="00A5761B" w:rsidRPr="0026007E">
        <w:rPr>
          <w:rFonts w:ascii="Verdana" w:hAnsi="Verdana"/>
        </w:rPr>
        <w:t>;</w:t>
      </w:r>
    </w:p>
    <w:p w14:paraId="4B54A594" w14:textId="0CC9F3C3" w:rsidR="0026007E" w:rsidRPr="0026007E" w:rsidRDefault="00323D76" w:rsidP="00083F6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lastRenderedPageBreak/>
        <w:t>nie może być mniejszy niż 6 godzin dziennie i większy niż 10 godzin dziennie</w:t>
      </w:r>
      <w:r w:rsidR="00A5761B" w:rsidRPr="0026007E">
        <w:rPr>
          <w:rFonts w:ascii="Verdana" w:hAnsi="Verdana"/>
        </w:rPr>
        <w:t>;</w:t>
      </w:r>
    </w:p>
    <w:p w14:paraId="25147355" w14:textId="0F9F9A69" w:rsidR="00323D76" w:rsidRPr="0026007E" w:rsidRDefault="00323D76" w:rsidP="00083F68">
      <w:pPr>
        <w:pStyle w:val="Akapitzlist"/>
        <w:numPr>
          <w:ilvl w:val="0"/>
          <w:numId w:val="9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w okresie realizacji zadania publicznego Oferent może zaplanować przerwę w</w:t>
      </w:r>
      <w:r w:rsidR="00941B0B" w:rsidRPr="0026007E">
        <w:rPr>
          <w:rFonts w:ascii="Verdana" w:hAnsi="Verdana"/>
        </w:rPr>
        <w:t> </w:t>
      </w:r>
      <w:r w:rsidRPr="0026007E">
        <w:rPr>
          <w:rFonts w:ascii="Verdana" w:hAnsi="Verdana"/>
        </w:rPr>
        <w:t>sprawowaniu opieki nad dziećmi w żłobku i/alb</w:t>
      </w:r>
      <w:r w:rsidR="00941B0B" w:rsidRPr="0026007E">
        <w:rPr>
          <w:rFonts w:ascii="Verdana" w:hAnsi="Verdana"/>
        </w:rPr>
        <w:t>o klubie dziecięcym, związaną z </w:t>
      </w:r>
      <w:r w:rsidRPr="0026007E">
        <w:rPr>
          <w:rFonts w:ascii="Verdana" w:hAnsi="Verdana"/>
        </w:rPr>
        <w:t>prowadzeniem prac remontowych i/lub</w:t>
      </w:r>
      <w:r w:rsidR="0026007E">
        <w:rPr>
          <w:rFonts w:ascii="Verdana" w:hAnsi="Verdana"/>
        </w:rPr>
        <w:t> </w:t>
      </w:r>
      <w:r w:rsidRPr="0026007E">
        <w:rPr>
          <w:rFonts w:ascii="Verdana" w:hAnsi="Verdana"/>
        </w:rPr>
        <w:t>urlopem wypoczynkowym pracowników, która nie spowoduje utraty prawa do otrzymania dotacji z Gminy Wrocław. Łączny wymiar takiej przerwy nie może przekroczyć 10 dni roboczych w</w:t>
      </w:r>
      <w:r w:rsid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żłobku </w:t>
      </w:r>
      <w:r w:rsidR="009C74B8" w:rsidRPr="0026007E">
        <w:rPr>
          <w:rFonts w:ascii="Verdana" w:hAnsi="Verdana"/>
        </w:rPr>
        <w:t>i</w:t>
      </w:r>
      <w:r w:rsidRPr="0026007E">
        <w:rPr>
          <w:rFonts w:ascii="Verdana" w:hAnsi="Verdana"/>
        </w:rPr>
        <w:t>/</w:t>
      </w:r>
      <w:r w:rsidR="009C74B8" w:rsidRPr="0026007E">
        <w:rPr>
          <w:rFonts w:ascii="Verdana" w:hAnsi="Verdana"/>
        </w:rPr>
        <w:t xml:space="preserve">albo </w:t>
      </w:r>
      <w:r w:rsidRPr="0026007E">
        <w:rPr>
          <w:rFonts w:ascii="Verdana" w:hAnsi="Verdana"/>
        </w:rPr>
        <w:t>klubie dziecięcym. Termin, w którym nie będzie sprawowana opieka nad dziećmi, Oferent określa w ofercie oraz</w:t>
      </w:r>
      <w:r w:rsidR="00365CDE">
        <w:rPr>
          <w:rFonts w:ascii="Verdana" w:hAnsi="Verdana"/>
        </w:rPr>
        <w:t> </w:t>
      </w:r>
      <w:r w:rsidRPr="0026007E">
        <w:rPr>
          <w:rFonts w:ascii="Verdana" w:hAnsi="Verdana"/>
        </w:rPr>
        <w:t>w</w:t>
      </w:r>
      <w:r w:rsidR="0026007E">
        <w:rPr>
          <w:rFonts w:ascii="Verdana" w:hAnsi="Verdana"/>
        </w:rPr>
        <w:t> </w:t>
      </w:r>
      <w:r w:rsidRPr="0026007E">
        <w:rPr>
          <w:rFonts w:ascii="Verdana" w:hAnsi="Verdana"/>
        </w:rPr>
        <w:t xml:space="preserve">umowie zawieranej z rodzicem/opiekunem prawnym dziecka. Jeżeli z powodu przerwy w sprawowaniu opieki żłobek </w:t>
      </w:r>
      <w:r w:rsidR="009C74B8" w:rsidRPr="0026007E">
        <w:rPr>
          <w:rFonts w:ascii="Verdana" w:hAnsi="Verdana"/>
        </w:rPr>
        <w:t>i</w:t>
      </w:r>
      <w:r w:rsidRPr="0026007E">
        <w:rPr>
          <w:rFonts w:ascii="Verdana" w:hAnsi="Verdana"/>
        </w:rPr>
        <w:t>/</w:t>
      </w:r>
      <w:r w:rsidR="009C74B8" w:rsidRPr="0026007E">
        <w:rPr>
          <w:rFonts w:ascii="Verdana" w:hAnsi="Verdana"/>
        </w:rPr>
        <w:t xml:space="preserve">albo </w:t>
      </w:r>
      <w:r w:rsidRPr="0026007E">
        <w:rPr>
          <w:rFonts w:ascii="Verdana" w:hAnsi="Verdana"/>
        </w:rPr>
        <w:t>klub dziecięcy będzie zamknięty przez okres 5 lub więcej dni roboczych w</w:t>
      </w:r>
      <w:r w:rsidR="0026007E">
        <w:rPr>
          <w:rFonts w:ascii="Verdana" w:hAnsi="Verdana"/>
        </w:rPr>
        <w:t> </w:t>
      </w:r>
      <w:r w:rsidRPr="0026007E">
        <w:rPr>
          <w:rFonts w:ascii="Verdana" w:hAnsi="Verdana"/>
        </w:rPr>
        <w:t>miesiącu, umowa zawierana z rodzicem/opiekunem prawnym dziecka musi zawierać zapisy o zmniejszeniu opłaty za pobyt dziecka w żłobku/klubie dziecięcym, w wysokości 2% za każdy dzień przerwy.</w:t>
      </w:r>
    </w:p>
    <w:p w14:paraId="70E1F6E6" w14:textId="77777777" w:rsidR="005813FA" w:rsidRPr="007A313E" w:rsidRDefault="008C7EAA" w:rsidP="007A313E">
      <w:pPr>
        <w:spacing w:line="360" w:lineRule="auto"/>
        <w:ind w:left="284"/>
        <w:rPr>
          <w:rFonts w:ascii="Verdana" w:hAnsi="Verdana"/>
        </w:rPr>
      </w:pPr>
      <w:r w:rsidRPr="007A313E">
        <w:rPr>
          <w:rFonts w:ascii="Verdana" w:hAnsi="Verdana"/>
        </w:rPr>
        <w:t xml:space="preserve">3. </w:t>
      </w:r>
      <w:r w:rsidR="00323D76" w:rsidRPr="007A313E">
        <w:rPr>
          <w:rFonts w:ascii="Verdana" w:hAnsi="Verdana"/>
        </w:rPr>
        <w:t xml:space="preserve">Rekrutacja: </w:t>
      </w:r>
    </w:p>
    <w:p w14:paraId="38DD9886" w14:textId="1FCEE80C" w:rsidR="005111E9" w:rsidRPr="00113B0E" w:rsidRDefault="001A18CD" w:rsidP="00083F68">
      <w:pPr>
        <w:pStyle w:val="Akapitzlist"/>
        <w:numPr>
          <w:ilvl w:val="0"/>
          <w:numId w:val="11"/>
        </w:numPr>
        <w:spacing w:line="360" w:lineRule="auto"/>
        <w:rPr>
          <w:rFonts w:ascii="Verdana" w:hAnsi="Verdana"/>
        </w:rPr>
      </w:pPr>
      <w:r w:rsidRPr="00113B0E">
        <w:rPr>
          <w:rFonts w:ascii="Verdana" w:hAnsi="Verdana"/>
        </w:rPr>
        <w:t>Oferent wybrany do realizacj</w:t>
      </w:r>
      <w:r w:rsidR="00615DC6" w:rsidRPr="00113B0E">
        <w:rPr>
          <w:rFonts w:ascii="Verdana" w:hAnsi="Verdana"/>
        </w:rPr>
        <w:t>i zadania będzie zobowiązany do</w:t>
      </w:r>
      <w:r w:rsidR="0026007E" w:rsidRPr="00113B0E">
        <w:rPr>
          <w:rFonts w:ascii="Verdana" w:hAnsi="Verdana"/>
        </w:rPr>
        <w:t> </w:t>
      </w:r>
      <w:r w:rsidRPr="00113B0E">
        <w:rPr>
          <w:rFonts w:ascii="Verdana" w:hAnsi="Verdana"/>
        </w:rPr>
        <w:t>prowadzenia rekrutacji na miejsca współfinansowane przez</w:t>
      </w:r>
      <w:r w:rsidR="002B623D">
        <w:rPr>
          <w:rFonts w:ascii="Verdana" w:hAnsi="Verdana"/>
        </w:rPr>
        <w:t> </w:t>
      </w:r>
      <w:r w:rsidRPr="00113B0E">
        <w:rPr>
          <w:rFonts w:ascii="Verdana" w:hAnsi="Verdana"/>
        </w:rPr>
        <w:t>Gminę Wrocław, zgodnie z zasadami rekrutacji określonymi przez Gminę Wrocław</w:t>
      </w:r>
      <w:r w:rsidR="005111E9" w:rsidRPr="00113B0E">
        <w:rPr>
          <w:rFonts w:ascii="Verdana" w:hAnsi="Verdana"/>
        </w:rPr>
        <w:t>,  oraz dok</w:t>
      </w:r>
      <w:r w:rsidR="00D27A7B" w:rsidRPr="00113B0E">
        <w:rPr>
          <w:rFonts w:ascii="Verdana" w:hAnsi="Verdana"/>
        </w:rPr>
        <w:t>onania</w:t>
      </w:r>
      <w:r w:rsidR="005111E9" w:rsidRPr="00113B0E">
        <w:rPr>
          <w:rFonts w:ascii="Verdana" w:hAnsi="Verdana"/>
        </w:rPr>
        <w:t xml:space="preserve"> podziału na grupy wiekowe obowiązujące w żłobku i/albo klubie dziecięcym, zgodnie z</w:t>
      </w:r>
      <w:r w:rsidR="00113B0E">
        <w:rPr>
          <w:rFonts w:ascii="Verdana" w:hAnsi="Verdana"/>
        </w:rPr>
        <w:t> </w:t>
      </w:r>
      <w:r w:rsidR="00313B98" w:rsidRPr="00113B0E">
        <w:rPr>
          <w:rFonts w:ascii="Verdana" w:hAnsi="Verdana"/>
        </w:rPr>
        <w:t>zakresami</w:t>
      </w:r>
      <w:r w:rsidR="00B772CB" w:rsidRPr="00113B0E">
        <w:rPr>
          <w:rFonts w:ascii="Verdana" w:hAnsi="Verdana"/>
        </w:rPr>
        <w:t xml:space="preserve"> wiekowym</w:t>
      </w:r>
      <w:r w:rsidR="007F56B1" w:rsidRPr="00113B0E">
        <w:rPr>
          <w:rFonts w:ascii="Verdana" w:hAnsi="Verdana"/>
        </w:rPr>
        <w:t>i</w:t>
      </w:r>
      <w:r w:rsidR="00B772CB" w:rsidRPr="00113B0E">
        <w:rPr>
          <w:rFonts w:ascii="Verdana" w:hAnsi="Verdana"/>
        </w:rPr>
        <w:t xml:space="preserve"> grup </w:t>
      </w:r>
      <w:r w:rsidR="009C12E2" w:rsidRPr="00113B0E">
        <w:rPr>
          <w:rFonts w:ascii="Verdana" w:hAnsi="Verdana"/>
        </w:rPr>
        <w:t>określonym</w:t>
      </w:r>
      <w:r w:rsidR="00313B98" w:rsidRPr="00113B0E">
        <w:rPr>
          <w:rFonts w:ascii="Verdana" w:hAnsi="Verdana"/>
        </w:rPr>
        <w:t>i</w:t>
      </w:r>
      <w:r w:rsidR="009C12E2" w:rsidRPr="00113B0E">
        <w:rPr>
          <w:rFonts w:ascii="Verdana" w:hAnsi="Verdana"/>
        </w:rPr>
        <w:t xml:space="preserve"> przez Gminę Wrocław</w:t>
      </w:r>
      <w:r w:rsidR="00B430CB" w:rsidRPr="00113B0E">
        <w:rPr>
          <w:rFonts w:ascii="Verdana" w:hAnsi="Verdana"/>
        </w:rPr>
        <w:t>:</w:t>
      </w:r>
    </w:p>
    <w:p w14:paraId="28312506" w14:textId="77777777" w:rsidR="00D8329A" w:rsidRPr="0026007E" w:rsidRDefault="00D8329A" w:rsidP="0026007E">
      <w:pPr>
        <w:spacing w:line="360" w:lineRule="auto"/>
        <w:ind w:firstLine="2694"/>
        <w:rPr>
          <w:rFonts w:ascii="Verdana" w:hAnsi="Verdana"/>
          <w:b/>
        </w:rPr>
      </w:pPr>
      <w:r w:rsidRPr="0026007E">
        <w:rPr>
          <w:rFonts w:ascii="Verdana" w:hAnsi="Verdana"/>
          <w:b/>
        </w:rPr>
        <w:t xml:space="preserve">Lp. </w:t>
      </w:r>
      <w:r w:rsidRPr="0026007E">
        <w:rPr>
          <w:rFonts w:ascii="Verdana" w:hAnsi="Verdana"/>
          <w:b/>
        </w:rPr>
        <w:tab/>
        <w:t xml:space="preserve">Grupy wiekowe </w:t>
      </w:r>
    </w:p>
    <w:p w14:paraId="00661094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20 tygodni - 12 miesięcy</w:t>
      </w:r>
    </w:p>
    <w:p w14:paraId="6696B67C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20 tygodni - 18 miesięcy</w:t>
      </w:r>
    </w:p>
    <w:p w14:paraId="3EE3A025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20 tygodni - 36 miesięcy</w:t>
      </w:r>
    </w:p>
    <w:p w14:paraId="3D837F49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10 miesięcy i 1 dzień - 36 miesięcy</w:t>
      </w:r>
    </w:p>
    <w:p w14:paraId="78B6F72C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12 miesięcy i 1 dzień - 18 miesięcy</w:t>
      </w:r>
    </w:p>
    <w:p w14:paraId="1E354328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12 miesięcy i 1 dzień - 24 miesiące</w:t>
      </w:r>
    </w:p>
    <w:p w14:paraId="7C5E05DB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12 miesięcy i 1 dzień - 36 miesięcy</w:t>
      </w:r>
    </w:p>
    <w:p w14:paraId="3E13A8D5" w14:textId="77777777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lastRenderedPageBreak/>
        <w:t>18 miesięcy i 1 dzień - 36 miesięcy</w:t>
      </w:r>
    </w:p>
    <w:p w14:paraId="1340BA0A" w14:textId="59B36E44" w:rsidR="00D8329A" w:rsidRPr="0026007E" w:rsidRDefault="00D8329A" w:rsidP="00083F68">
      <w:pPr>
        <w:pStyle w:val="Akapitzlist"/>
        <w:numPr>
          <w:ilvl w:val="0"/>
          <w:numId w:val="10"/>
        </w:numPr>
        <w:spacing w:line="360" w:lineRule="auto"/>
        <w:rPr>
          <w:rFonts w:ascii="Verdana" w:hAnsi="Verdana"/>
        </w:rPr>
      </w:pPr>
      <w:r w:rsidRPr="0026007E">
        <w:rPr>
          <w:rFonts w:ascii="Verdana" w:hAnsi="Verdana"/>
        </w:rPr>
        <w:t>24 miesiące i 1 dzień - 36 miesięcy</w:t>
      </w:r>
      <w:r w:rsidR="002F4AD8" w:rsidRPr="0026007E">
        <w:rPr>
          <w:rFonts w:ascii="Verdana" w:hAnsi="Verdana"/>
        </w:rPr>
        <w:t>.</w:t>
      </w:r>
    </w:p>
    <w:p w14:paraId="14DC29CD" w14:textId="1EF04F03" w:rsidR="00A33E23" w:rsidRPr="007A313E" w:rsidRDefault="00615DC6" w:rsidP="00113B0E">
      <w:pPr>
        <w:spacing w:line="360" w:lineRule="auto"/>
        <w:ind w:left="993"/>
        <w:rPr>
          <w:rFonts w:ascii="Verdana" w:hAnsi="Verdana"/>
        </w:rPr>
      </w:pPr>
      <w:r w:rsidRPr="0026007E">
        <w:rPr>
          <w:rFonts w:ascii="Verdana" w:hAnsi="Verdana"/>
          <w:b/>
        </w:rPr>
        <w:t>W</w:t>
      </w:r>
      <w:r w:rsidR="001A18CD" w:rsidRPr="0026007E">
        <w:rPr>
          <w:rFonts w:ascii="Verdana" w:hAnsi="Verdana"/>
          <w:b/>
        </w:rPr>
        <w:t xml:space="preserve"> przypadku Oferenta, który nie miał zawartej z Gminą Wrocław </w:t>
      </w:r>
      <w:r w:rsidR="00693C10" w:rsidRPr="0026007E">
        <w:rPr>
          <w:rFonts w:ascii="Verdana" w:hAnsi="Verdana"/>
          <w:b/>
        </w:rPr>
        <w:t>umowy dotacyjnej na organizację opieki sprawowanej w formie żłobka i/albo klubu dziecięcego nad</w:t>
      </w:r>
      <w:r w:rsidR="00113B0E">
        <w:rPr>
          <w:rFonts w:ascii="Verdana" w:hAnsi="Verdana"/>
          <w:b/>
        </w:rPr>
        <w:t> </w:t>
      </w:r>
      <w:r w:rsidR="00693C10" w:rsidRPr="0026007E">
        <w:rPr>
          <w:rFonts w:ascii="Verdana" w:hAnsi="Verdana"/>
          <w:b/>
        </w:rPr>
        <w:t>dziećmi w wieku do lat 3 na</w:t>
      </w:r>
      <w:r w:rsidR="0026007E">
        <w:rPr>
          <w:rFonts w:ascii="Verdana" w:hAnsi="Verdana"/>
          <w:b/>
        </w:rPr>
        <w:t> </w:t>
      </w:r>
      <w:r w:rsidR="00693C10" w:rsidRPr="0026007E">
        <w:rPr>
          <w:rFonts w:ascii="Verdana" w:hAnsi="Verdana"/>
          <w:b/>
        </w:rPr>
        <w:t xml:space="preserve">rok opiekuńczy </w:t>
      </w:r>
      <w:r w:rsidR="008D6617" w:rsidRPr="0026007E">
        <w:rPr>
          <w:rFonts w:ascii="Verdana" w:hAnsi="Verdana"/>
          <w:b/>
        </w:rPr>
        <w:t>2021/2022</w:t>
      </w:r>
      <w:r w:rsidRPr="007A313E">
        <w:rPr>
          <w:rFonts w:ascii="Verdana" w:hAnsi="Verdana"/>
        </w:rPr>
        <w:t xml:space="preserve"> Oferent będzie zobowiązany do</w:t>
      </w:r>
      <w:r w:rsidR="0026007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 xml:space="preserve">dokonania podziału na grupy wiekowe obowiązujące w żłobku i/albo klubie dziecięcym </w:t>
      </w:r>
      <w:r w:rsidR="001A18CD" w:rsidRPr="0026007E">
        <w:rPr>
          <w:rFonts w:ascii="Verdana" w:hAnsi="Verdana"/>
          <w:b/>
        </w:rPr>
        <w:t xml:space="preserve">według stanu na dzień 1 września </w:t>
      </w:r>
      <w:r w:rsidR="008D6617" w:rsidRPr="0026007E">
        <w:rPr>
          <w:rFonts w:ascii="Verdana" w:hAnsi="Verdana"/>
          <w:b/>
        </w:rPr>
        <w:t xml:space="preserve">2022 </w:t>
      </w:r>
      <w:r w:rsidR="001A18CD" w:rsidRPr="0026007E">
        <w:rPr>
          <w:rFonts w:ascii="Verdana" w:hAnsi="Verdana"/>
          <w:b/>
        </w:rPr>
        <w:t>r.</w:t>
      </w:r>
      <w:r w:rsidR="001A18CD" w:rsidRPr="007A313E">
        <w:rPr>
          <w:rFonts w:ascii="Verdana" w:hAnsi="Verdana"/>
        </w:rPr>
        <w:t xml:space="preserve"> Podział na grupy wiekowe jest niezbędny do uruchomienia procedury rekrutacji elektronicznej. </w:t>
      </w:r>
      <w:r w:rsidR="00E854E9" w:rsidRPr="007A313E">
        <w:rPr>
          <w:rFonts w:ascii="Verdana" w:hAnsi="Verdana"/>
        </w:rPr>
        <w:t xml:space="preserve">Podział na grupy wiekowe </w:t>
      </w:r>
      <w:r w:rsidR="00246E10" w:rsidRPr="007A313E">
        <w:rPr>
          <w:rFonts w:ascii="Verdana" w:hAnsi="Verdana"/>
        </w:rPr>
        <w:t xml:space="preserve">musi być </w:t>
      </w:r>
      <w:r w:rsidR="00E854E9" w:rsidRPr="007A313E">
        <w:rPr>
          <w:rFonts w:ascii="Verdana" w:hAnsi="Verdana"/>
        </w:rPr>
        <w:t>zgodny z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 xml:space="preserve">zakresami wiekowymi grup określonymi </w:t>
      </w:r>
      <w:r w:rsidR="00793727" w:rsidRPr="007A313E">
        <w:rPr>
          <w:rFonts w:ascii="Verdana" w:hAnsi="Verdana"/>
        </w:rPr>
        <w:t xml:space="preserve">powyżej </w:t>
      </w:r>
      <w:r w:rsidR="00E854E9" w:rsidRPr="007A313E">
        <w:rPr>
          <w:rFonts w:ascii="Verdana" w:hAnsi="Verdana"/>
        </w:rPr>
        <w:t>przez Gminę Wrocław</w:t>
      </w:r>
      <w:r w:rsidR="001A18CD" w:rsidRPr="007A313E">
        <w:rPr>
          <w:rFonts w:ascii="Verdana" w:hAnsi="Verdana"/>
        </w:rPr>
        <w:t xml:space="preserve"> oraz spójny</w:t>
      </w:r>
      <w:r w:rsidR="00FB73A4" w:rsidRPr="007A313E">
        <w:rPr>
          <w:rFonts w:ascii="Verdana" w:hAnsi="Verdana"/>
        </w:rPr>
        <w:t>,</w:t>
      </w:r>
      <w:r w:rsidR="001A18CD" w:rsidRPr="007A313E">
        <w:rPr>
          <w:rFonts w:ascii="Verdana" w:hAnsi="Verdana"/>
        </w:rPr>
        <w:t xml:space="preserve"> tzn. obejmować cały zakres wiekowy dzieci w żłobku i/albo klubie dziecięcym. </w:t>
      </w:r>
      <w:bookmarkStart w:id="13" w:name="_Hlk95376794"/>
      <w:r w:rsidR="007F56B1" w:rsidRPr="007A313E">
        <w:rPr>
          <w:rFonts w:ascii="Verdana" w:hAnsi="Verdana"/>
        </w:rPr>
        <w:t>Powyższy p</w:t>
      </w:r>
      <w:r w:rsidR="00E854E9" w:rsidRPr="007A313E">
        <w:rPr>
          <w:rFonts w:ascii="Verdana" w:hAnsi="Verdana"/>
        </w:rPr>
        <w:t>odział</w:t>
      </w:r>
      <w:r w:rsidR="00F417A3" w:rsidRPr="007A313E">
        <w:rPr>
          <w:rFonts w:ascii="Verdana" w:hAnsi="Verdana"/>
        </w:rPr>
        <w:t xml:space="preserve"> na grupy </w:t>
      </w:r>
      <w:r w:rsidR="007F56B1" w:rsidRPr="007A313E">
        <w:rPr>
          <w:rFonts w:ascii="Verdana" w:hAnsi="Verdana"/>
        </w:rPr>
        <w:t xml:space="preserve">wiekowe </w:t>
      </w:r>
      <w:r w:rsidR="00F417A3" w:rsidRPr="007A313E">
        <w:rPr>
          <w:rFonts w:ascii="Verdana" w:hAnsi="Verdana"/>
        </w:rPr>
        <w:t>będzie udostępniony dla</w:t>
      </w:r>
      <w:r w:rsidR="0026007E">
        <w:rPr>
          <w:rFonts w:ascii="Verdana" w:hAnsi="Verdana"/>
        </w:rPr>
        <w:t> </w:t>
      </w:r>
      <w:r w:rsidR="00F417A3" w:rsidRPr="007A313E">
        <w:rPr>
          <w:rFonts w:ascii="Verdana" w:hAnsi="Verdana"/>
        </w:rPr>
        <w:t xml:space="preserve">rodziców </w:t>
      </w:r>
      <w:r w:rsidR="00E854E9" w:rsidRPr="007A313E">
        <w:rPr>
          <w:rFonts w:ascii="Verdana" w:hAnsi="Verdana"/>
        </w:rPr>
        <w:t>w informatorze na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>stronie</w:t>
      </w:r>
      <w:r w:rsidR="00113B0E">
        <w:rPr>
          <w:rFonts w:ascii="Verdana" w:hAnsi="Verdana"/>
        </w:rPr>
        <w:t>:</w:t>
      </w:r>
      <w:r w:rsidR="00E854E9" w:rsidRPr="007A313E">
        <w:rPr>
          <w:rFonts w:ascii="Verdana" w:hAnsi="Verdana"/>
        </w:rPr>
        <w:t xml:space="preserve"> </w:t>
      </w:r>
      <w:hyperlink r:id="rId9" w:history="1">
        <w:r w:rsidR="00E854E9" w:rsidRPr="007A313E">
          <w:rPr>
            <w:rStyle w:val="Hipercze"/>
            <w:rFonts w:ascii="Verdana" w:hAnsi="Verdana"/>
          </w:rPr>
          <w:t>https://rekrutacja-zlobki.um.wroc.pl</w:t>
        </w:r>
      </w:hyperlink>
      <w:r w:rsidR="00E854E9" w:rsidRPr="007A313E">
        <w:rPr>
          <w:rFonts w:ascii="Verdana" w:hAnsi="Verdana"/>
        </w:rPr>
        <w:t xml:space="preserve"> w trakcie rekrutacji terminowej na rok 2022/2023 zgodnie z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>harmonogramem, o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 xml:space="preserve">którym mowa w </w:t>
      </w:r>
      <w:proofErr w:type="spellStart"/>
      <w:r w:rsidR="00E854E9" w:rsidRPr="007A313E">
        <w:rPr>
          <w:rFonts w:ascii="Verdana" w:hAnsi="Verdana"/>
        </w:rPr>
        <w:t>ppkt</w:t>
      </w:r>
      <w:proofErr w:type="spellEnd"/>
      <w:r w:rsidR="00E854E9" w:rsidRPr="007A313E">
        <w:rPr>
          <w:rFonts w:ascii="Verdana" w:hAnsi="Verdana"/>
        </w:rPr>
        <w:t xml:space="preserve"> 6.  </w:t>
      </w:r>
      <w:bookmarkEnd w:id="13"/>
      <w:r w:rsidR="001A18CD" w:rsidRPr="007A313E">
        <w:rPr>
          <w:rFonts w:ascii="Verdana" w:hAnsi="Verdana"/>
        </w:rPr>
        <w:t xml:space="preserve">W trakcie roku opiekuńczego </w:t>
      </w:r>
      <w:r w:rsidR="008D6617" w:rsidRPr="007A313E">
        <w:rPr>
          <w:rFonts w:ascii="Verdana" w:hAnsi="Verdana"/>
        </w:rPr>
        <w:t>2022/2023</w:t>
      </w:r>
      <w:r w:rsidR="001A18CD" w:rsidRPr="007A313E">
        <w:rPr>
          <w:rFonts w:ascii="Verdana" w:hAnsi="Verdana"/>
        </w:rPr>
        <w:t xml:space="preserve"> nie będzie możliwości zmiany liczby grup wiekow</w:t>
      </w:r>
      <w:r w:rsidR="00A33E23" w:rsidRPr="007A313E">
        <w:rPr>
          <w:rFonts w:ascii="Verdana" w:hAnsi="Verdana"/>
        </w:rPr>
        <w:t>ych oraz zakresu grup wiekowych</w:t>
      </w:r>
      <w:r w:rsidR="00EC2E56" w:rsidRPr="007A313E">
        <w:rPr>
          <w:rFonts w:ascii="Verdana" w:hAnsi="Verdana"/>
        </w:rPr>
        <w:t>.</w:t>
      </w:r>
    </w:p>
    <w:p w14:paraId="6465C3BE" w14:textId="511ABA78" w:rsidR="00746BCD" w:rsidRDefault="00615DC6" w:rsidP="00746BCD">
      <w:pPr>
        <w:spacing w:line="360" w:lineRule="auto"/>
        <w:ind w:left="993"/>
        <w:rPr>
          <w:rFonts w:ascii="Verdana" w:hAnsi="Verdana"/>
        </w:rPr>
      </w:pPr>
      <w:r w:rsidRPr="00113B0E">
        <w:rPr>
          <w:rFonts w:ascii="Verdana" w:hAnsi="Verdana"/>
          <w:b/>
        </w:rPr>
        <w:t>W</w:t>
      </w:r>
      <w:r w:rsidR="001A18CD" w:rsidRPr="00113B0E">
        <w:rPr>
          <w:rFonts w:ascii="Verdana" w:hAnsi="Verdana"/>
          <w:b/>
        </w:rPr>
        <w:t xml:space="preserve"> przypadku Oferenta, który miał zawartą z Gminą Wrocław </w:t>
      </w:r>
      <w:r w:rsidR="00693C10" w:rsidRPr="00113B0E">
        <w:rPr>
          <w:rFonts w:ascii="Verdana" w:hAnsi="Verdana"/>
          <w:b/>
        </w:rPr>
        <w:t xml:space="preserve">umowę dotacyjną na organizację opieki sprawowanej w formie żłobka i/albo klubu dziecięcego </w:t>
      </w:r>
      <w:r w:rsidR="00E70163" w:rsidRPr="00113B0E">
        <w:rPr>
          <w:rFonts w:ascii="Verdana" w:hAnsi="Verdana"/>
          <w:b/>
        </w:rPr>
        <w:t>nad dziećmi w wieku do lat 3 na</w:t>
      </w:r>
      <w:r w:rsidR="00113B0E">
        <w:rPr>
          <w:rFonts w:ascii="Verdana" w:hAnsi="Verdana"/>
          <w:b/>
        </w:rPr>
        <w:t> </w:t>
      </w:r>
      <w:r w:rsidR="00E70163" w:rsidRPr="00113B0E">
        <w:rPr>
          <w:rFonts w:ascii="Verdana" w:hAnsi="Verdana"/>
          <w:b/>
        </w:rPr>
        <w:t xml:space="preserve">rok opiekuńczy </w:t>
      </w:r>
      <w:r w:rsidR="008D6617" w:rsidRPr="00113B0E">
        <w:rPr>
          <w:rFonts w:ascii="Verdana" w:hAnsi="Verdana"/>
          <w:b/>
        </w:rPr>
        <w:t>2021/2022</w:t>
      </w:r>
      <w:r w:rsidR="00CF6B4F" w:rsidRPr="007A313E">
        <w:rPr>
          <w:rFonts w:ascii="Verdana" w:hAnsi="Verdana"/>
        </w:rPr>
        <w:t xml:space="preserve"> Oferent będzie zobowiązany do</w:t>
      </w:r>
      <w:r w:rsidR="00113B0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 xml:space="preserve">dokonania podziału na grupy wiekowe obowiązujące w żłobku i/albo klubie dziecięcym </w:t>
      </w:r>
      <w:r w:rsidR="001A18CD" w:rsidRPr="00113B0E">
        <w:rPr>
          <w:rFonts w:ascii="Verdana" w:hAnsi="Verdana"/>
          <w:b/>
        </w:rPr>
        <w:t xml:space="preserve">według stanu na dzień 1 września </w:t>
      </w:r>
      <w:r w:rsidR="008D6617" w:rsidRPr="00113B0E">
        <w:rPr>
          <w:rFonts w:ascii="Verdana" w:hAnsi="Verdana"/>
          <w:b/>
        </w:rPr>
        <w:t xml:space="preserve">2022 </w:t>
      </w:r>
      <w:r w:rsidR="001A18CD" w:rsidRPr="00113B0E">
        <w:rPr>
          <w:rFonts w:ascii="Verdana" w:hAnsi="Verdana"/>
          <w:b/>
        </w:rPr>
        <w:t>r.</w:t>
      </w:r>
      <w:r w:rsidR="001A18CD" w:rsidRPr="007A313E">
        <w:rPr>
          <w:rFonts w:ascii="Verdana" w:hAnsi="Verdana"/>
        </w:rPr>
        <w:t xml:space="preserve"> Oferent może dokonać zmiany podziału grup wiekowych w stosunku do podziału obowiązującego w roku opiekuńczym </w:t>
      </w:r>
      <w:r w:rsidR="008D6617" w:rsidRPr="007A313E">
        <w:rPr>
          <w:rFonts w:ascii="Verdana" w:hAnsi="Verdana"/>
        </w:rPr>
        <w:t>2021/2022</w:t>
      </w:r>
      <w:r w:rsidR="001A18CD" w:rsidRPr="007A313E">
        <w:rPr>
          <w:rFonts w:ascii="Verdana" w:hAnsi="Verdana"/>
        </w:rPr>
        <w:t xml:space="preserve">, dotyczącej zakresu wiekowego, jak również liczebności grup. </w:t>
      </w:r>
      <w:r w:rsidR="00E854E9" w:rsidRPr="007A313E">
        <w:rPr>
          <w:rFonts w:ascii="Verdana" w:hAnsi="Verdana"/>
        </w:rPr>
        <w:t>Podział na</w:t>
      </w:r>
      <w:r w:rsidR="00113B0E">
        <w:rPr>
          <w:rFonts w:ascii="Verdana" w:hAnsi="Verdana"/>
        </w:rPr>
        <w:t> </w:t>
      </w:r>
      <w:r w:rsidR="00E854E9" w:rsidRPr="007A313E">
        <w:rPr>
          <w:rFonts w:ascii="Verdana" w:hAnsi="Verdana"/>
        </w:rPr>
        <w:t xml:space="preserve">grupy wiekowe </w:t>
      </w:r>
      <w:r w:rsidR="00246E10" w:rsidRPr="007A313E">
        <w:rPr>
          <w:rFonts w:ascii="Verdana" w:hAnsi="Verdana"/>
        </w:rPr>
        <w:t xml:space="preserve">musi </w:t>
      </w:r>
      <w:r w:rsidR="00E854E9" w:rsidRPr="007A313E">
        <w:rPr>
          <w:rFonts w:ascii="Verdana" w:hAnsi="Verdana"/>
        </w:rPr>
        <w:t xml:space="preserve">być zgodny z </w:t>
      </w:r>
      <w:r w:rsidR="00313B98" w:rsidRPr="007A313E">
        <w:rPr>
          <w:rFonts w:ascii="Verdana" w:hAnsi="Verdana"/>
        </w:rPr>
        <w:t>zakresami wiekowymi grup określonymi</w:t>
      </w:r>
      <w:r w:rsidR="00DC7F28" w:rsidRPr="007A313E">
        <w:rPr>
          <w:rFonts w:ascii="Verdana" w:hAnsi="Verdana"/>
        </w:rPr>
        <w:t xml:space="preserve"> powyżej</w:t>
      </w:r>
      <w:r w:rsidR="00313B98" w:rsidRPr="007A313E">
        <w:rPr>
          <w:rFonts w:ascii="Verdana" w:hAnsi="Verdana"/>
        </w:rPr>
        <w:t xml:space="preserve"> przez Gminę Wrocław </w:t>
      </w:r>
      <w:r w:rsidR="00E854E9" w:rsidRPr="007A313E">
        <w:rPr>
          <w:rFonts w:ascii="Verdana" w:hAnsi="Verdana"/>
        </w:rPr>
        <w:t>oraz spójny,</w:t>
      </w:r>
      <w:r w:rsidR="001A18CD" w:rsidRPr="007A313E">
        <w:rPr>
          <w:rFonts w:ascii="Verdana" w:hAnsi="Verdana"/>
        </w:rPr>
        <w:t xml:space="preserve"> tzn. </w:t>
      </w:r>
      <w:r w:rsidR="001A18CD" w:rsidRPr="007A313E">
        <w:rPr>
          <w:rFonts w:ascii="Verdana" w:hAnsi="Verdana"/>
        </w:rPr>
        <w:lastRenderedPageBreak/>
        <w:t>obejmować cały zakres wiekowy dzieci w</w:t>
      </w:r>
      <w:r w:rsidR="00242E37" w:rsidRPr="007A313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>żłobku i/albo klubie dziecięcym. Łączny zakres grup wiekowych w</w:t>
      </w:r>
      <w:r w:rsidR="00113B0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 xml:space="preserve">ofercie na rok </w:t>
      </w:r>
      <w:r w:rsidR="008D6617" w:rsidRPr="007A313E">
        <w:rPr>
          <w:rFonts w:ascii="Verdana" w:hAnsi="Verdana"/>
        </w:rPr>
        <w:t>2022/2023</w:t>
      </w:r>
      <w:r w:rsidR="001A18CD" w:rsidRPr="007A313E">
        <w:rPr>
          <w:rFonts w:ascii="Verdana" w:hAnsi="Verdana"/>
        </w:rPr>
        <w:t xml:space="preserve"> w żłobku</w:t>
      </w:r>
      <w:r w:rsidR="005B313A" w:rsidRPr="007A313E">
        <w:rPr>
          <w:rFonts w:ascii="Verdana" w:hAnsi="Verdana"/>
        </w:rPr>
        <w:t xml:space="preserve"> i/albo </w:t>
      </w:r>
      <w:r w:rsidR="001A18CD" w:rsidRPr="007A313E">
        <w:rPr>
          <w:rFonts w:ascii="Verdana" w:hAnsi="Verdana"/>
        </w:rPr>
        <w:t xml:space="preserve">klubie dziecięcym nie może być </w:t>
      </w:r>
      <w:r w:rsidR="00E854E9" w:rsidRPr="007A313E">
        <w:rPr>
          <w:rFonts w:ascii="Verdana" w:hAnsi="Verdana"/>
        </w:rPr>
        <w:t xml:space="preserve">węższy </w:t>
      </w:r>
      <w:r w:rsidR="001A18CD" w:rsidRPr="007A313E">
        <w:rPr>
          <w:rFonts w:ascii="Verdana" w:hAnsi="Verdana"/>
        </w:rPr>
        <w:t xml:space="preserve">niż zakres obowiązujący w roku </w:t>
      </w:r>
      <w:r w:rsidR="008D6617" w:rsidRPr="007A313E">
        <w:rPr>
          <w:rFonts w:ascii="Verdana" w:hAnsi="Verdana"/>
        </w:rPr>
        <w:t>2021/2022</w:t>
      </w:r>
      <w:r w:rsidR="001A18CD" w:rsidRPr="007A313E">
        <w:rPr>
          <w:rFonts w:ascii="Verdana" w:hAnsi="Verdana"/>
        </w:rPr>
        <w:t>, a dokonanie zmiany grup wiekowych nie może ograniczać możliwości rekrutacji do</w:t>
      </w:r>
      <w:r w:rsidR="00746BCD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>tego żłobka</w:t>
      </w:r>
      <w:r w:rsidR="005B313A" w:rsidRPr="007A313E">
        <w:rPr>
          <w:rFonts w:ascii="Verdana" w:hAnsi="Verdana"/>
        </w:rPr>
        <w:t xml:space="preserve"> i/albo </w:t>
      </w:r>
      <w:r w:rsidR="001A18CD" w:rsidRPr="007A313E">
        <w:rPr>
          <w:rFonts w:ascii="Verdana" w:hAnsi="Verdana"/>
        </w:rPr>
        <w:t>klubu dziecięcego dzieci aktualnie oczekujących na miejsce w</w:t>
      </w:r>
      <w:r w:rsidR="00113B0E">
        <w:rPr>
          <w:rFonts w:ascii="Verdana" w:hAnsi="Verdana"/>
        </w:rPr>
        <w:t> </w:t>
      </w:r>
      <w:r w:rsidR="001A18CD" w:rsidRPr="007A313E">
        <w:rPr>
          <w:rFonts w:ascii="Verdana" w:hAnsi="Verdana"/>
        </w:rPr>
        <w:t>tym żłobku</w:t>
      </w:r>
      <w:r w:rsidR="005B313A" w:rsidRPr="007A313E">
        <w:rPr>
          <w:rFonts w:ascii="Verdana" w:hAnsi="Verdana"/>
        </w:rPr>
        <w:t xml:space="preserve"> i/albo </w:t>
      </w:r>
      <w:r w:rsidR="001A18CD" w:rsidRPr="007A313E">
        <w:rPr>
          <w:rFonts w:ascii="Verdana" w:hAnsi="Verdana"/>
        </w:rPr>
        <w:t>klubie dziecięcym, ani ograniczać możliwości objęcia opieką dzieci kontynuujących.</w:t>
      </w:r>
      <w:r w:rsidR="008331B2" w:rsidRPr="007A313E">
        <w:rPr>
          <w:rFonts w:ascii="Verdana" w:hAnsi="Verdana"/>
        </w:rPr>
        <w:t xml:space="preserve"> </w:t>
      </w:r>
      <w:r w:rsidR="00E854E9" w:rsidRPr="007A313E">
        <w:rPr>
          <w:rFonts w:ascii="Verdana" w:hAnsi="Verdana"/>
        </w:rPr>
        <w:t xml:space="preserve">Liczebność grup wiekowych </w:t>
      </w:r>
      <w:r w:rsidR="00CC6C80" w:rsidRPr="007A313E">
        <w:rPr>
          <w:rFonts w:ascii="Verdana" w:hAnsi="Verdana"/>
        </w:rPr>
        <w:t xml:space="preserve">musi </w:t>
      </w:r>
      <w:r w:rsidR="00E854E9" w:rsidRPr="007A313E">
        <w:rPr>
          <w:rFonts w:ascii="Verdana" w:hAnsi="Verdana"/>
        </w:rPr>
        <w:t>uwzględniać również wymienione powyżej warunki.</w:t>
      </w:r>
      <w:r w:rsidR="00775645" w:rsidRPr="007A313E">
        <w:rPr>
          <w:rFonts w:ascii="Verdana" w:hAnsi="Verdana"/>
        </w:rPr>
        <w:t xml:space="preserve"> </w:t>
      </w:r>
      <w:r w:rsidR="008331B2" w:rsidRPr="007A313E">
        <w:rPr>
          <w:rFonts w:ascii="Verdana" w:hAnsi="Verdana"/>
        </w:rPr>
        <w:t>Powyższy p</w:t>
      </w:r>
      <w:r w:rsidR="00793727" w:rsidRPr="007A313E">
        <w:rPr>
          <w:rFonts w:ascii="Verdana" w:hAnsi="Verdana"/>
        </w:rPr>
        <w:t xml:space="preserve">odział na grupy </w:t>
      </w:r>
      <w:r w:rsidR="008331B2" w:rsidRPr="007A313E">
        <w:rPr>
          <w:rFonts w:ascii="Verdana" w:hAnsi="Verdana"/>
        </w:rPr>
        <w:t xml:space="preserve">wiekowe </w:t>
      </w:r>
      <w:r w:rsidR="00793727" w:rsidRPr="007A313E">
        <w:rPr>
          <w:rFonts w:ascii="Verdana" w:hAnsi="Verdana"/>
        </w:rPr>
        <w:t xml:space="preserve">będzie udostępniony dla rodziców w informatorze na stronie </w:t>
      </w:r>
      <w:hyperlink r:id="rId10" w:history="1">
        <w:r w:rsidR="00793727" w:rsidRPr="007A313E">
          <w:rPr>
            <w:rStyle w:val="Hipercze"/>
            <w:rFonts w:ascii="Verdana" w:hAnsi="Verdana"/>
          </w:rPr>
          <w:t>https://rekrutacja-zlobki.um.wroc.pl</w:t>
        </w:r>
      </w:hyperlink>
      <w:r w:rsidR="00793727" w:rsidRPr="007A313E">
        <w:rPr>
          <w:rFonts w:ascii="Verdana" w:hAnsi="Verdana"/>
        </w:rPr>
        <w:t xml:space="preserve"> w trakcie rekrutacji terminowej na rok 2022/2023 zgodnie z harmonogramem, o</w:t>
      </w:r>
      <w:r w:rsidR="00746BCD">
        <w:rPr>
          <w:rFonts w:ascii="Verdana" w:hAnsi="Verdana"/>
        </w:rPr>
        <w:t> </w:t>
      </w:r>
      <w:r w:rsidR="00793727" w:rsidRPr="007A313E">
        <w:rPr>
          <w:rFonts w:ascii="Verdana" w:hAnsi="Verdana"/>
        </w:rPr>
        <w:t xml:space="preserve">którym mowa w </w:t>
      </w:r>
      <w:proofErr w:type="spellStart"/>
      <w:r w:rsidR="00793727" w:rsidRPr="007A313E">
        <w:rPr>
          <w:rFonts w:ascii="Verdana" w:hAnsi="Verdana"/>
        </w:rPr>
        <w:t>ppkt</w:t>
      </w:r>
      <w:proofErr w:type="spellEnd"/>
      <w:r w:rsidR="00793727" w:rsidRPr="007A313E">
        <w:rPr>
          <w:rFonts w:ascii="Verdana" w:hAnsi="Verdana"/>
        </w:rPr>
        <w:t xml:space="preserve"> 6.  </w:t>
      </w:r>
      <w:r w:rsidR="001A18CD" w:rsidRPr="007A313E">
        <w:rPr>
          <w:rFonts w:ascii="Verdana" w:hAnsi="Verdana"/>
        </w:rPr>
        <w:t xml:space="preserve">W trakcie roku opiekuńczego </w:t>
      </w:r>
      <w:r w:rsidR="008D6617" w:rsidRPr="007A313E">
        <w:rPr>
          <w:rFonts w:ascii="Verdana" w:hAnsi="Verdana"/>
        </w:rPr>
        <w:t>2022/2023</w:t>
      </w:r>
      <w:r w:rsidR="001A18CD" w:rsidRPr="007A313E">
        <w:rPr>
          <w:rFonts w:ascii="Verdana" w:hAnsi="Verdana"/>
        </w:rPr>
        <w:t xml:space="preserve"> nie będzie możliwości zmiany liczby grup wiekowych oraz zakresu grup wiekowych</w:t>
      </w:r>
      <w:r w:rsidR="00DC1AD3" w:rsidRPr="007A313E">
        <w:rPr>
          <w:rFonts w:ascii="Verdana" w:hAnsi="Verdana"/>
        </w:rPr>
        <w:t>.</w:t>
      </w:r>
    </w:p>
    <w:p w14:paraId="1BE81CFD" w14:textId="37CF0949" w:rsidR="00CF6B4F" w:rsidRPr="00746BCD" w:rsidRDefault="00A33E23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746BCD">
        <w:rPr>
          <w:rFonts w:ascii="Verdana" w:hAnsi="Verdana"/>
        </w:rPr>
        <w:t>Oferent wybrany do realizacji zadania będzie zobowiązany do</w:t>
      </w:r>
      <w:r w:rsidR="00746BCD">
        <w:rPr>
          <w:rFonts w:ascii="Verdana" w:hAnsi="Verdana"/>
        </w:rPr>
        <w:t> </w:t>
      </w:r>
      <w:r w:rsidR="001A18CD" w:rsidRPr="00746BCD">
        <w:rPr>
          <w:rFonts w:ascii="Verdana" w:hAnsi="Verdana"/>
        </w:rPr>
        <w:t>określenia liczby miejsc kontynuowanych oraz liczby miejsc do</w:t>
      </w:r>
      <w:r w:rsidR="00746BCD">
        <w:rPr>
          <w:rFonts w:ascii="Verdana" w:hAnsi="Verdana"/>
        </w:rPr>
        <w:t> </w:t>
      </w:r>
      <w:r w:rsidR="001A18CD" w:rsidRPr="00746BCD">
        <w:rPr>
          <w:rFonts w:ascii="Verdana" w:hAnsi="Verdana"/>
        </w:rPr>
        <w:t>rekrutacji w poszczególnych grupach wiekowych wg stanu na</w:t>
      </w:r>
      <w:r w:rsidR="00746BCD">
        <w:rPr>
          <w:rFonts w:ascii="Verdana" w:hAnsi="Verdana"/>
        </w:rPr>
        <w:t> </w:t>
      </w:r>
      <w:r w:rsidR="001A18CD" w:rsidRPr="00746BCD">
        <w:rPr>
          <w:rFonts w:ascii="Verdana" w:hAnsi="Verdana"/>
        </w:rPr>
        <w:t xml:space="preserve">dzień 1 września </w:t>
      </w:r>
      <w:r w:rsidR="000754F2" w:rsidRPr="00746BCD">
        <w:rPr>
          <w:rFonts w:ascii="Verdana" w:hAnsi="Verdana"/>
        </w:rPr>
        <w:t xml:space="preserve">2022 </w:t>
      </w:r>
      <w:r w:rsidR="001A18CD" w:rsidRPr="00746BCD">
        <w:rPr>
          <w:rFonts w:ascii="Verdana" w:hAnsi="Verdana"/>
        </w:rPr>
        <w:t xml:space="preserve">r. </w:t>
      </w:r>
      <w:r w:rsidR="00CF6B4F" w:rsidRPr="00746BCD">
        <w:rPr>
          <w:rFonts w:ascii="Verdana" w:hAnsi="Verdana"/>
        </w:rPr>
        <w:t>Do oferty należy dołączyć wypełniony załącznik nr 3 do ogłoszenia konkursowego</w:t>
      </w:r>
      <w:r w:rsidR="008C4271" w:rsidRPr="00746BCD">
        <w:rPr>
          <w:rFonts w:ascii="Verdana" w:hAnsi="Verdana"/>
        </w:rPr>
        <w:t xml:space="preserve"> „Miejsca w </w:t>
      </w:r>
      <w:r w:rsidR="005B313A" w:rsidRPr="00746BCD">
        <w:rPr>
          <w:rFonts w:ascii="Verdana" w:hAnsi="Verdana"/>
        </w:rPr>
        <w:t xml:space="preserve">żłobku </w:t>
      </w:r>
      <w:r w:rsidR="008C4271" w:rsidRPr="00746BCD">
        <w:rPr>
          <w:rFonts w:ascii="Verdana" w:hAnsi="Verdana"/>
        </w:rPr>
        <w:t xml:space="preserve">i/albo w klubie dziecięcym zgłoszone </w:t>
      </w:r>
      <w:r w:rsidR="007F11A1" w:rsidRPr="00746BCD">
        <w:rPr>
          <w:rFonts w:ascii="Verdana" w:hAnsi="Verdana"/>
        </w:rPr>
        <w:t>do konkursu”</w:t>
      </w:r>
      <w:r w:rsidR="00664173" w:rsidRPr="00746BCD">
        <w:rPr>
          <w:rFonts w:ascii="Verdana" w:hAnsi="Verdana"/>
        </w:rPr>
        <w:t>.</w:t>
      </w:r>
    </w:p>
    <w:p w14:paraId="4C2F7798" w14:textId="2A9F942C" w:rsidR="00113B0E" w:rsidRDefault="00CF6B4F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113B0E">
        <w:rPr>
          <w:rFonts w:ascii="Verdana" w:hAnsi="Verdana"/>
        </w:rPr>
        <w:t>Oferent wybrany do realizacji zadania</w:t>
      </w:r>
      <w:r w:rsidR="000754F2" w:rsidRPr="00113B0E">
        <w:rPr>
          <w:rFonts w:ascii="Verdana" w:hAnsi="Verdana"/>
        </w:rPr>
        <w:t>, przed rozpoczęciem procesu rekrutacji,</w:t>
      </w:r>
      <w:r w:rsidR="00C74100" w:rsidRPr="00113B0E">
        <w:rPr>
          <w:rFonts w:ascii="Verdana" w:hAnsi="Verdana"/>
        </w:rPr>
        <w:t xml:space="preserve"> </w:t>
      </w:r>
      <w:r w:rsidRPr="00113B0E">
        <w:rPr>
          <w:rFonts w:ascii="Verdana" w:hAnsi="Verdana"/>
        </w:rPr>
        <w:t xml:space="preserve">będzie zobowiązany do </w:t>
      </w:r>
      <w:r w:rsidR="001A18CD" w:rsidRPr="00113B0E">
        <w:rPr>
          <w:rFonts w:ascii="Verdana" w:hAnsi="Verdana"/>
        </w:rPr>
        <w:t>zawarcia z</w:t>
      </w:r>
      <w:r w:rsidR="00746BCD">
        <w:rPr>
          <w:rFonts w:ascii="Verdana" w:hAnsi="Verdana"/>
        </w:rPr>
        <w:t> </w:t>
      </w:r>
      <w:r w:rsidR="001A18CD" w:rsidRPr="00113B0E">
        <w:rPr>
          <w:rFonts w:ascii="Verdana" w:hAnsi="Verdana"/>
        </w:rPr>
        <w:t>Wrocławskim Zespołem Żłobków,  umowy powierzenia przetwarzania danych osobowych w celu udziału żłobka i/albo</w:t>
      </w:r>
      <w:r w:rsidR="003E7348">
        <w:rPr>
          <w:rFonts w:ascii="Verdana" w:hAnsi="Verdana"/>
        </w:rPr>
        <w:t> </w:t>
      </w:r>
      <w:r w:rsidR="001A18CD" w:rsidRPr="00113B0E">
        <w:rPr>
          <w:rFonts w:ascii="Verdana" w:hAnsi="Verdana"/>
        </w:rPr>
        <w:t>klubu dziecięcego w procesie elektronicznej rekrutacji dzieci na</w:t>
      </w:r>
      <w:r w:rsidR="00746BCD">
        <w:rPr>
          <w:rFonts w:ascii="Verdana" w:hAnsi="Verdana"/>
        </w:rPr>
        <w:t> </w:t>
      </w:r>
      <w:r w:rsidR="001A18CD" w:rsidRPr="00113B0E">
        <w:rPr>
          <w:rFonts w:ascii="Verdana" w:hAnsi="Verdana"/>
        </w:rPr>
        <w:t xml:space="preserve"> miejsca dotowane przez Gminę Wrocław</w:t>
      </w:r>
      <w:r w:rsidR="0019415A" w:rsidRPr="00113B0E">
        <w:rPr>
          <w:rFonts w:ascii="Verdana" w:hAnsi="Verdana"/>
        </w:rPr>
        <w:t xml:space="preserve"> oraz współpracy z</w:t>
      </w:r>
      <w:r w:rsidR="00746BCD">
        <w:rPr>
          <w:rFonts w:ascii="Verdana" w:hAnsi="Verdana"/>
        </w:rPr>
        <w:t> </w:t>
      </w:r>
      <w:r w:rsidR="0019415A" w:rsidRPr="00113B0E">
        <w:rPr>
          <w:rFonts w:ascii="Verdana" w:hAnsi="Verdana"/>
        </w:rPr>
        <w:t xml:space="preserve"> Wrocławskim Zespołem Żłobków w zakresie rekrutacji</w:t>
      </w:r>
      <w:r w:rsidR="00C8679E" w:rsidRPr="00113B0E">
        <w:rPr>
          <w:rFonts w:ascii="Verdana" w:hAnsi="Verdana"/>
        </w:rPr>
        <w:t>.</w:t>
      </w:r>
    </w:p>
    <w:p w14:paraId="20E85531" w14:textId="2B60E231" w:rsidR="00A33E23" w:rsidRPr="00113B0E" w:rsidRDefault="00A33E23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113B0E">
        <w:rPr>
          <w:rFonts w:ascii="Verdana" w:hAnsi="Verdana"/>
        </w:rPr>
        <w:lastRenderedPageBreak/>
        <w:t>Oferent wybrany do realizacji zadania będzie zobowiązany do</w:t>
      </w:r>
      <w:r w:rsidR="00746BCD">
        <w:rPr>
          <w:rFonts w:ascii="Verdana" w:hAnsi="Verdana"/>
        </w:rPr>
        <w:t> </w:t>
      </w:r>
      <w:r w:rsidR="0019415A" w:rsidRPr="00113B0E">
        <w:rPr>
          <w:rFonts w:ascii="Verdana" w:hAnsi="Verdana"/>
        </w:rPr>
        <w:t xml:space="preserve">prowadzenia </w:t>
      </w:r>
      <w:r w:rsidR="00C82D6B" w:rsidRPr="00113B0E">
        <w:rPr>
          <w:rFonts w:ascii="Verdana" w:hAnsi="Verdana"/>
        </w:rPr>
        <w:t>rekrutacji</w:t>
      </w:r>
      <w:r w:rsidR="0019415A" w:rsidRPr="00113B0E">
        <w:rPr>
          <w:rFonts w:ascii="Verdana" w:hAnsi="Verdana"/>
        </w:rPr>
        <w:t xml:space="preserve"> elektronicznej na miejsca zwolnione w</w:t>
      </w:r>
      <w:r w:rsidR="00746BCD">
        <w:rPr>
          <w:rFonts w:ascii="Verdana" w:hAnsi="Verdana"/>
        </w:rPr>
        <w:t> </w:t>
      </w:r>
      <w:r w:rsidR="0019415A" w:rsidRPr="00113B0E">
        <w:rPr>
          <w:rFonts w:ascii="Verdana" w:hAnsi="Verdana"/>
        </w:rPr>
        <w:t xml:space="preserve">roku  </w:t>
      </w:r>
      <w:r w:rsidR="00613EDC" w:rsidRPr="00113B0E">
        <w:rPr>
          <w:rFonts w:ascii="Verdana" w:hAnsi="Verdana"/>
        </w:rPr>
        <w:t>2022/2023</w:t>
      </w:r>
      <w:r w:rsidR="00C8679E" w:rsidRPr="00113B0E">
        <w:rPr>
          <w:rFonts w:ascii="Verdana" w:hAnsi="Verdana"/>
        </w:rPr>
        <w:t>.</w:t>
      </w:r>
    </w:p>
    <w:p w14:paraId="3441308D" w14:textId="3ED24067" w:rsidR="00A33E23" w:rsidRPr="00746BCD" w:rsidRDefault="00E854E9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746BCD">
        <w:rPr>
          <w:rFonts w:ascii="Verdana" w:hAnsi="Verdana"/>
        </w:rPr>
        <w:t xml:space="preserve">Szczegółowe zasady rekrutacji reguluje aktualne zarządzenie </w:t>
      </w:r>
      <w:r w:rsidR="004C3D43" w:rsidRPr="00746BCD">
        <w:rPr>
          <w:rFonts w:ascii="Verdana" w:hAnsi="Verdana"/>
        </w:rPr>
        <w:t xml:space="preserve">Prezydenta Wrocławia </w:t>
      </w:r>
      <w:r w:rsidRPr="00746BCD">
        <w:rPr>
          <w:rFonts w:ascii="Verdana" w:hAnsi="Verdana"/>
        </w:rPr>
        <w:t>w sprawie zasad i kryteriów w postępowaniu rekrutacyjnym do żłobków wchodzących w skład Wrocławskiego Zespołu Żłobków oraz żłobków niepublicznych</w:t>
      </w:r>
      <w:r w:rsidR="00AA66EA" w:rsidRPr="00746BCD">
        <w:rPr>
          <w:rFonts w:ascii="Verdana" w:hAnsi="Verdana"/>
        </w:rPr>
        <w:t xml:space="preserve"> </w:t>
      </w:r>
      <w:r w:rsidRPr="00746BCD">
        <w:rPr>
          <w:rFonts w:ascii="Verdana" w:hAnsi="Verdana"/>
        </w:rPr>
        <w:t>z</w:t>
      </w:r>
      <w:r w:rsidR="00746BCD">
        <w:rPr>
          <w:rFonts w:ascii="Verdana" w:hAnsi="Verdana"/>
        </w:rPr>
        <w:t> </w:t>
      </w:r>
      <w:r w:rsidRPr="00746BCD">
        <w:rPr>
          <w:rFonts w:ascii="Verdana" w:hAnsi="Verdana"/>
        </w:rPr>
        <w:t xml:space="preserve">miejscami </w:t>
      </w:r>
      <w:r w:rsidR="00C8679E" w:rsidRPr="00746BCD">
        <w:rPr>
          <w:rFonts w:ascii="Verdana" w:hAnsi="Verdana"/>
        </w:rPr>
        <w:t>dotowanymi</w:t>
      </w:r>
      <w:r w:rsidRPr="00746BCD">
        <w:rPr>
          <w:rFonts w:ascii="Verdana" w:hAnsi="Verdana"/>
        </w:rPr>
        <w:t xml:space="preserve"> przez Gminę Wrocław</w:t>
      </w:r>
      <w:r w:rsidR="00C8679E" w:rsidRPr="00746BCD">
        <w:rPr>
          <w:rFonts w:ascii="Verdana" w:hAnsi="Verdana"/>
        </w:rPr>
        <w:t>.</w:t>
      </w:r>
    </w:p>
    <w:p w14:paraId="799CE2AB" w14:textId="7EE86EE3" w:rsidR="001A18CD" w:rsidRPr="00746BCD" w:rsidRDefault="00E854E9" w:rsidP="00083F68">
      <w:pPr>
        <w:pStyle w:val="Akapitzlist"/>
        <w:numPr>
          <w:ilvl w:val="0"/>
          <w:numId w:val="11"/>
        </w:numPr>
        <w:spacing w:line="360" w:lineRule="auto"/>
        <w:ind w:left="1134" w:hanging="567"/>
        <w:rPr>
          <w:rFonts w:ascii="Verdana" w:hAnsi="Verdana"/>
        </w:rPr>
      </w:pPr>
      <w:r w:rsidRPr="00746BCD">
        <w:rPr>
          <w:rFonts w:ascii="Verdana" w:hAnsi="Verdana"/>
        </w:rPr>
        <w:t>Szczegółowy harmonogram rekrutacji określa odrębne zarządzenie Prezydenta Wrocławia w sprawie harmonogramu rekrutacji do żłobków wchodzących w skład Wrocławskiego Zespołu Żłobków oraz żłobków niepublicznych</w:t>
      </w:r>
      <w:r w:rsidR="002E7B0B" w:rsidRPr="00746BCD">
        <w:rPr>
          <w:rFonts w:ascii="Verdana" w:hAnsi="Verdana"/>
        </w:rPr>
        <w:t xml:space="preserve"> </w:t>
      </w:r>
      <w:r w:rsidRPr="00746BCD">
        <w:rPr>
          <w:rFonts w:ascii="Verdana" w:hAnsi="Verdana"/>
        </w:rPr>
        <w:t>z miejscami dotowanymi przez Gminę Wrocław na rok żłobkowy</w:t>
      </w:r>
      <w:r w:rsidR="001A18CD" w:rsidRPr="00746BCD">
        <w:rPr>
          <w:rFonts w:ascii="Verdana" w:hAnsi="Verdana"/>
        </w:rPr>
        <w:t xml:space="preserve"> </w:t>
      </w:r>
      <w:r w:rsidR="00C94158" w:rsidRPr="00746BCD">
        <w:rPr>
          <w:rFonts w:ascii="Verdana" w:hAnsi="Verdana"/>
        </w:rPr>
        <w:t>2022/2023</w:t>
      </w:r>
      <w:r w:rsidR="001A18CD" w:rsidRPr="00746BCD">
        <w:rPr>
          <w:rFonts w:ascii="Verdana" w:hAnsi="Verdana"/>
        </w:rPr>
        <w:t>.</w:t>
      </w:r>
    </w:p>
    <w:p w14:paraId="1CFDA11C" w14:textId="3C6C1EB6" w:rsidR="001A18CD" w:rsidRPr="00746BCD" w:rsidRDefault="001A18CD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746BCD">
        <w:rPr>
          <w:rFonts w:ascii="Verdana" w:hAnsi="Verdana"/>
        </w:rPr>
        <w:t>Prowadzenie i przekazywanie dokumentacji:</w:t>
      </w:r>
    </w:p>
    <w:p w14:paraId="191E343D" w14:textId="77777777" w:rsidR="001A18CD" w:rsidRPr="007A313E" w:rsidRDefault="001A18CD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 xml:space="preserve">     1) Oferent będzie prowadził następującą dokumentację:</w:t>
      </w:r>
    </w:p>
    <w:p w14:paraId="36C6D616" w14:textId="6B1CB3F1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dokumentację dzieci zapisanych i uczęszczających do żłobka i/albo klubu dziecięcego, w tym w szczególności: codzienne listy obecności dzieci, podpisywane przez rodziców/</w:t>
      </w:r>
      <w:r w:rsidR="00880DAE">
        <w:rPr>
          <w:rFonts w:ascii="Verdana" w:hAnsi="Verdana"/>
        </w:rPr>
        <w:t xml:space="preserve"> </w:t>
      </w:r>
      <w:r w:rsidRPr="00880DAE">
        <w:rPr>
          <w:rFonts w:ascii="Verdana" w:hAnsi="Verdana"/>
        </w:rPr>
        <w:t>opiekunów prawnych, umowy zawarte z</w:t>
      </w:r>
      <w:r w:rsidR="00880DAE">
        <w:rPr>
          <w:rFonts w:ascii="Verdana" w:hAnsi="Verdana"/>
        </w:rPr>
        <w:t> </w:t>
      </w:r>
      <w:r w:rsidRPr="00880DAE">
        <w:rPr>
          <w:rFonts w:ascii="Verdana" w:hAnsi="Verdana"/>
        </w:rPr>
        <w:t xml:space="preserve">rodzicami/opiekunami prawnymi, deklaracje godzinowego pobytu dziecka w żłobku i/albo klubie dziecięcym, w przypadku nieobecności dziecka w żłobku i/albo klubie dziecięcym potwierdzanie absencji na podstawie oświadczenia rodziców/opiekunów prawnych; </w:t>
      </w:r>
    </w:p>
    <w:p w14:paraId="050FE03D" w14:textId="47302128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 xml:space="preserve">dokumentację procesu rekrutacji na miejsca współfinansowane przez Gminę Wrocław (m.in.: </w:t>
      </w:r>
      <w:r w:rsidR="00805B65" w:rsidRPr="00880DAE">
        <w:rPr>
          <w:rFonts w:ascii="Verdana" w:hAnsi="Verdana"/>
        </w:rPr>
        <w:t>wnioski o</w:t>
      </w:r>
      <w:r w:rsidR="00880DAE">
        <w:rPr>
          <w:rFonts w:ascii="Verdana" w:hAnsi="Verdana"/>
        </w:rPr>
        <w:t> </w:t>
      </w:r>
      <w:r w:rsidR="00805B65" w:rsidRPr="00880DAE">
        <w:rPr>
          <w:rFonts w:ascii="Verdana" w:hAnsi="Verdana"/>
        </w:rPr>
        <w:t>przyjęcie dziec</w:t>
      </w:r>
      <w:r w:rsidR="00E532A3" w:rsidRPr="00880DAE">
        <w:rPr>
          <w:rFonts w:ascii="Verdana" w:hAnsi="Verdana"/>
        </w:rPr>
        <w:t>i</w:t>
      </w:r>
      <w:r w:rsidR="00805B65" w:rsidRPr="00880DAE">
        <w:rPr>
          <w:rFonts w:ascii="Verdana" w:hAnsi="Verdana"/>
        </w:rPr>
        <w:t xml:space="preserve"> do żłobka/klubu dziecięcego</w:t>
      </w:r>
      <w:r w:rsidRPr="00880DAE">
        <w:rPr>
          <w:rFonts w:ascii="Verdana" w:hAnsi="Verdana"/>
        </w:rPr>
        <w:t>, oświadczenia rodziców/opiekunów prawnych</w:t>
      </w:r>
      <w:r w:rsidR="009134B7" w:rsidRPr="00880DAE">
        <w:rPr>
          <w:rFonts w:ascii="Verdana" w:hAnsi="Verdana"/>
        </w:rPr>
        <w:t xml:space="preserve"> </w:t>
      </w:r>
      <w:r w:rsidR="00C94158" w:rsidRPr="00880DAE">
        <w:rPr>
          <w:rFonts w:ascii="Verdana" w:hAnsi="Verdana"/>
        </w:rPr>
        <w:t>i inne dokumenty wynikające z zasad rekrutacji</w:t>
      </w:r>
      <w:r w:rsidRPr="00880DAE">
        <w:rPr>
          <w:rFonts w:ascii="Verdana" w:hAnsi="Verdana"/>
        </w:rPr>
        <w:t xml:space="preserve">); </w:t>
      </w:r>
    </w:p>
    <w:p w14:paraId="4D1A3A42" w14:textId="77777777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wyodrębnioną dokumentację księgową zadania publicznego w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zakresie ewidencji środków finansowych pochodzących z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 xml:space="preserve">dotacji, zgodnie z obowiązującymi przepisami prawnymi, </w:t>
      </w:r>
      <w:r w:rsidRPr="00880DAE">
        <w:rPr>
          <w:rFonts w:ascii="Verdana" w:hAnsi="Verdana"/>
        </w:rPr>
        <w:lastRenderedPageBreak/>
        <w:t>w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sposób umożliwiający identyfikację poszczególnych operacji księgowych;</w:t>
      </w:r>
    </w:p>
    <w:p w14:paraId="0239D55D" w14:textId="22F48443" w:rsidR="000C0541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dokumentację księgową w zakresie ewidencji wpłat rodziców/opiekunów prawnych, prowadzoną w sposób umożliwiający identyfikację poszczególnych kwot wpłaconych przez rodziców/opiekunów prawnych z tytułu opłaty za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opiekę nad dzieckiem</w:t>
      </w:r>
      <w:r w:rsidR="008331B2" w:rsidRPr="00880DAE">
        <w:rPr>
          <w:rFonts w:ascii="Verdana" w:hAnsi="Verdana"/>
        </w:rPr>
        <w:t xml:space="preserve"> </w:t>
      </w:r>
      <w:r w:rsidR="00B324C6" w:rsidRPr="00880DAE">
        <w:rPr>
          <w:rFonts w:ascii="Verdana" w:hAnsi="Verdana"/>
        </w:rPr>
        <w:t xml:space="preserve">oraz  </w:t>
      </w:r>
      <w:r w:rsidRPr="00880DAE">
        <w:rPr>
          <w:rFonts w:ascii="Verdana" w:hAnsi="Verdana"/>
        </w:rPr>
        <w:t>opłaty za wyżywienie;</w:t>
      </w:r>
    </w:p>
    <w:p w14:paraId="7FBB0D06" w14:textId="4C4AB8EB" w:rsidR="001A18CD" w:rsidRPr="00880DAE" w:rsidRDefault="000C0541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ewidencję uzyskanych środków publicznych wpływających na</w:t>
      </w:r>
      <w:r w:rsidR="00880DAE">
        <w:rPr>
          <w:rFonts w:ascii="Verdana" w:hAnsi="Verdana"/>
        </w:rPr>
        <w:t> </w:t>
      </w:r>
      <w:r w:rsidRPr="00880DAE">
        <w:rPr>
          <w:rFonts w:ascii="Verdana" w:hAnsi="Verdana"/>
        </w:rPr>
        <w:t>wysokość opłaty rodziców/opiekunów prawnych za pobyt dziecka w żłobku</w:t>
      </w:r>
      <w:r w:rsidR="00AD3353">
        <w:rPr>
          <w:rFonts w:ascii="Verdana" w:hAnsi="Verdana"/>
        </w:rPr>
        <w:t>/</w:t>
      </w:r>
      <w:r w:rsidRPr="00880DAE">
        <w:rPr>
          <w:rFonts w:ascii="Verdana" w:hAnsi="Verdana"/>
        </w:rPr>
        <w:t xml:space="preserve"> klubie dziecięcym, otrzymanej ze</w:t>
      </w:r>
      <w:r w:rsidR="00880DAE">
        <w:rPr>
          <w:rFonts w:ascii="Verdana" w:hAnsi="Verdana"/>
        </w:rPr>
        <w:t> </w:t>
      </w:r>
      <w:r w:rsidRPr="00880DAE">
        <w:rPr>
          <w:rFonts w:ascii="Verdana" w:hAnsi="Verdana"/>
        </w:rPr>
        <w:t xml:space="preserve">źródeł innych niż dotacja </w:t>
      </w:r>
      <w:r w:rsidR="00963F9C">
        <w:rPr>
          <w:rFonts w:ascii="Verdana" w:hAnsi="Verdana"/>
        </w:rPr>
        <w:t>z Gminy Wrocław</w:t>
      </w:r>
      <w:r w:rsidRPr="00880DAE">
        <w:rPr>
          <w:rFonts w:ascii="Verdana" w:hAnsi="Verdana"/>
        </w:rPr>
        <w:t>;</w:t>
      </w:r>
      <w:r w:rsidR="001A18CD" w:rsidRPr="00880DAE">
        <w:rPr>
          <w:rFonts w:ascii="Verdana" w:hAnsi="Verdana"/>
        </w:rPr>
        <w:t xml:space="preserve"> </w:t>
      </w:r>
    </w:p>
    <w:p w14:paraId="45EFA0E2" w14:textId="77777777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sprawozdawczość statystyczną na zasadach określonych w</w:t>
      </w:r>
      <w:r w:rsidR="00242E37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przepisach  powszechnie obowiązujących;</w:t>
      </w:r>
    </w:p>
    <w:p w14:paraId="14FBD8B1" w14:textId="5B087E51" w:rsidR="001A18CD" w:rsidRPr="00880DAE" w:rsidRDefault="001A18CD" w:rsidP="00083F68">
      <w:pPr>
        <w:pStyle w:val="Akapitzlist"/>
        <w:numPr>
          <w:ilvl w:val="0"/>
          <w:numId w:val="13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rejestr skarg i wniosków obejmujący skargi wniesione pisemnie oraz skargi wniesione ustnie do protokołu</w:t>
      </w:r>
      <w:r w:rsidR="00946E40" w:rsidRPr="00880DAE">
        <w:rPr>
          <w:rFonts w:ascii="Verdana" w:hAnsi="Verdana"/>
        </w:rPr>
        <w:t>.</w:t>
      </w:r>
    </w:p>
    <w:p w14:paraId="731D242E" w14:textId="0F8E038B" w:rsidR="00880DAE" w:rsidRDefault="001A18CD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Oferent, w celu rozliczenia opieki nad dziećmi, będzie zobowiązany do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przekazywania Gminie Wrocław miesięcznych zestawień informacyjnych (wzór zestawienia informacyjnego stanowi załącznik nr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2 do wzoru umowy) o liczbie dzieci objętych opieką, w terminie do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15 dnia każdego miesiąca, którego dotyczy miesięczne zestawienie informacyjne</w:t>
      </w:r>
      <w:r w:rsidR="00946E40" w:rsidRPr="00880DAE">
        <w:rPr>
          <w:rFonts w:ascii="Verdana" w:hAnsi="Verdana"/>
        </w:rPr>
        <w:t>.</w:t>
      </w:r>
      <w:r w:rsidRPr="00880DAE">
        <w:rPr>
          <w:rFonts w:ascii="Verdana" w:hAnsi="Verdana"/>
        </w:rPr>
        <w:t xml:space="preserve"> </w:t>
      </w:r>
    </w:p>
    <w:p w14:paraId="66B9FB24" w14:textId="2E216609" w:rsidR="001A18CD" w:rsidRPr="00880DAE" w:rsidRDefault="009A0A3C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Gmina</w:t>
      </w:r>
      <w:r w:rsidR="001A18CD" w:rsidRPr="00880DAE">
        <w:rPr>
          <w:rFonts w:ascii="Verdana" w:hAnsi="Verdana"/>
        </w:rPr>
        <w:t xml:space="preserve"> Wrocław </w:t>
      </w:r>
      <w:r w:rsidR="00A33E23" w:rsidRPr="00880DAE">
        <w:rPr>
          <w:rFonts w:ascii="Verdana" w:hAnsi="Verdana"/>
        </w:rPr>
        <w:t xml:space="preserve">w celu rozliczenia opieki nad dziećmi </w:t>
      </w:r>
      <w:r w:rsidR="00B262E7" w:rsidRPr="00880DAE">
        <w:rPr>
          <w:rFonts w:ascii="Verdana" w:hAnsi="Verdana"/>
        </w:rPr>
        <w:t xml:space="preserve">zastrzega sobie prawo do </w:t>
      </w:r>
      <w:r w:rsidR="00A33E23" w:rsidRPr="00880DAE">
        <w:rPr>
          <w:rFonts w:ascii="Verdana" w:hAnsi="Verdana"/>
        </w:rPr>
        <w:t xml:space="preserve">żądania </w:t>
      </w:r>
      <w:r w:rsidR="00EC100A" w:rsidRPr="00880DAE">
        <w:rPr>
          <w:rFonts w:ascii="Verdana" w:hAnsi="Verdana"/>
        </w:rPr>
        <w:t xml:space="preserve">od Oferenta </w:t>
      </w:r>
      <w:r w:rsidR="00B262E7" w:rsidRPr="00880DAE">
        <w:rPr>
          <w:rFonts w:ascii="Verdana" w:hAnsi="Verdana"/>
        </w:rPr>
        <w:t>przedłożenia</w:t>
      </w:r>
      <w:r w:rsidR="001A18CD" w:rsidRPr="00880DAE">
        <w:rPr>
          <w:rFonts w:ascii="Verdana" w:hAnsi="Verdana"/>
        </w:rPr>
        <w:t xml:space="preserve"> miesięcznych list </w:t>
      </w:r>
      <w:r w:rsidR="00003EAF">
        <w:rPr>
          <w:rFonts w:ascii="Verdana" w:hAnsi="Verdana"/>
        </w:rPr>
        <w:t xml:space="preserve">obecności </w:t>
      </w:r>
      <w:r w:rsidR="001A18CD" w:rsidRPr="00880DAE">
        <w:rPr>
          <w:rFonts w:ascii="Verdana" w:hAnsi="Verdana"/>
        </w:rPr>
        <w:t>dzieci objętych opieką w żłobku i/albo klubie dziecięcym, zawiera</w:t>
      </w:r>
      <w:r w:rsidR="00EC100A" w:rsidRPr="00880DAE">
        <w:rPr>
          <w:rFonts w:ascii="Verdana" w:hAnsi="Verdana"/>
        </w:rPr>
        <w:t>jących</w:t>
      </w:r>
      <w:r w:rsidR="001A18CD" w:rsidRPr="00880DAE">
        <w:rPr>
          <w:rFonts w:ascii="Verdana" w:hAnsi="Verdana"/>
        </w:rPr>
        <w:t xml:space="preserve"> następujące dane:</w:t>
      </w:r>
      <w:r w:rsidR="001A18CD" w:rsidRPr="00880DAE">
        <w:rPr>
          <w:rFonts w:ascii="Verdana" w:hAnsi="Verdana"/>
        </w:rPr>
        <w:tab/>
      </w:r>
    </w:p>
    <w:p w14:paraId="07E47830" w14:textId="5EBF02AA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nazwa i adres żłobka/klubu dziecięcego (każda lokalizacja w</w:t>
      </w:r>
      <w:r w:rsidR="00C82D6B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odrębnym zestawieniu),</w:t>
      </w:r>
    </w:p>
    <w:p w14:paraId="60D62A5E" w14:textId="35A051A6" w:rsidR="00EB7915" w:rsidRPr="00880DAE" w:rsidRDefault="000C3CE7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liczba porządkowa,</w:t>
      </w:r>
    </w:p>
    <w:p w14:paraId="4A590468" w14:textId="342D9662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imię i nazwisko dziecka (nazwisko wg kolejności alfabetycznej)</w:t>
      </w:r>
      <w:r w:rsidR="00C82D6B" w:rsidRPr="00880DAE">
        <w:rPr>
          <w:rFonts w:ascii="Verdana" w:hAnsi="Verdana"/>
        </w:rPr>
        <w:t>,</w:t>
      </w:r>
      <w:r w:rsidRPr="00880DAE">
        <w:rPr>
          <w:rFonts w:ascii="Verdana" w:hAnsi="Verdana"/>
        </w:rPr>
        <w:t xml:space="preserve"> </w:t>
      </w:r>
    </w:p>
    <w:p w14:paraId="540AE4F8" w14:textId="223AAB57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data urodzenia dziecka,</w:t>
      </w:r>
    </w:p>
    <w:p w14:paraId="40FEDA1B" w14:textId="5012A3ED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lastRenderedPageBreak/>
        <w:t>deklarowany termin objęcia dziecka opieką w żłobku</w:t>
      </w:r>
      <w:r w:rsidR="00E941EE" w:rsidRPr="00880DAE">
        <w:rPr>
          <w:rFonts w:ascii="Verdana" w:hAnsi="Verdana"/>
        </w:rPr>
        <w:t>/</w:t>
      </w:r>
      <w:r w:rsidR="00670776" w:rsidRPr="00880DAE">
        <w:rPr>
          <w:rFonts w:ascii="Verdana" w:hAnsi="Verdana"/>
        </w:rPr>
        <w:t xml:space="preserve"> </w:t>
      </w:r>
      <w:r w:rsidR="00C94158" w:rsidRPr="00880DAE">
        <w:rPr>
          <w:rFonts w:ascii="Verdana" w:hAnsi="Verdana"/>
        </w:rPr>
        <w:t>klubie dziecięcym</w:t>
      </w:r>
      <w:r w:rsidRPr="00880DAE">
        <w:rPr>
          <w:rFonts w:ascii="Verdana" w:hAnsi="Verdana"/>
        </w:rPr>
        <w:t xml:space="preserve"> w</w:t>
      </w:r>
      <w:r w:rsidR="00CB660D">
        <w:rPr>
          <w:rFonts w:ascii="Verdana" w:hAnsi="Verdana"/>
        </w:rPr>
        <w:t xml:space="preserve"> </w:t>
      </w:r>
      <w:r w:rsidRPr="00880DAE">
        <w:rPr>
          <w:rFonts w:ascii="Verdana" w:hAnsi="Verdana"/>
        </w:rPr>
        <w:t xml:space="preserve">danym miesiącu od dnia... do dnia... </w:t>
      </w:r>
      <w:r w:rsidR="00C82D6B" w:rsidRPr="00880DAE">
        <w:rPr>
          <w:rFonts w:ascii="Verdana" w:hAnsi="Verdana"/>
        </w:rPr>
        <w:t>,</w:t>
      </w:r>
    </w:p>
    <w:p w14:paraId="0C0219C0" w14:textId="4EEF68E9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czytelny podpis rodzica/opiekuna prawnego dziecka,</w:t>
      </w:r>
    </w:p>
    <w:p w14:paraId="47A2895B" w14:textId="6ACAB596" w:rsidR="001A18CD" w:rsidRPr="00880DAE" w:rsidRDefault="001A18CD" w:rsidP="00083F68">
      <w:pPr>
        <w:pStyle w:val="Akapitzlist"/>
        <w:numPr>
          <w:ilvl w:val="0"/>
          <w:numId w:val="15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nr umowy, pieczęć podmiotu, datę i podpis osoby up</w:t>
      </w:r>
      <w:r w:rsidR="00EC100A" w:rsidRPr="00880DAE">
        <w:rPr>
          <w:rFonts w:ascii="Verdana" w:hAnsi="Verdana"/>
        </w:rPr>
        <w:t>oważnionej do podpis</w:t>
      </w:r>
      <w:r w:rsidR="00A50BE8">
        <w:rPr>
          <w:rFonts w:ascii="Verdana" w:hAnsi="Verdana"/>
        </w:rPr>
        <w:t>ania</w:t>
      </w:r>
      <w:r w:rsidR="00EC100A" w:rsidRPr="00880DAE">
        <w:rPr>
          <w:rFonts w:ascii="Verdana" w:hAnsi="Verdana"/>
        </w:rPr>
        <w:t xml:space="preserve"> dokumentu</w:t>
      </w:r>
      <w:r w:rsidR="00946E40" w:rsidRPr="00880DAE">
        <w:rPr>
          <w:rFonts w:ascii="Verdana" w:hAnsi="Verdana"/>
        </w:rPr>
        <w:t>.</w:t>
      </w:r>
      <w:r w:rsidRPr="00880DAE">
        <w:rPr>
          <w:rFonts w:ascii="Verdana" w:hAnsi="Verdana"/>
        </w:rPr>
        <w:t xml:space="preserve"> </w:t>
      </w:r>
    </w:p>
    <w:p w14:paraId="208415BB" w14:textId="744BB242" w:rsidR="00880DAE" w:rsidRDefault="00EC100A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Listy, o których mowa</w:t>
      </w:r>
      <w:r w:rsidR="00CB01FB" w:rsidRPr="00880DAE">
        <w:rPr>
          <w:rFonts w:ascii="Verdana" w:hAnsi="Verdana"/>
        </w:rPr>
        <w:t xml:space="preserve"> w </w:t>
      </w:r>
      <w:proofErr w:type="spellStart"/>
      <w:r w:rsidR="00CB01FB" w:rsidRPr="00880DAE">
        <w:rPr>
          <w:rFonts w:ascii="Verdana" w:hAnsi="Verdana"/>
        </w:rPr>
        <w:t>ppkt</w:t>
      </w:r>
      <w:proofErr w:type="spellEnd"/>
      <w:r w:rsidR="00CB01FB" w:rsidRPr="00880DAE">
        <w:rPr>
          <w:rFonts w:ascii="Verdana" w:hAnsi="Verdana"/>
        </w:rPr>
        <w:t xml:space="preserve">. 3 </w:t>
      </w:r>
      <w:r w:rsidRPr="00880DAE">
        <w:rPr>
          <w:rFonts w:ascii="Verdana" w:hAnsi="Verdana"/>
        </w:rPr>
        <w:t xml:space="preserve">, </w:t>
      </w:r>
      <w:r w:rsidR="00B9266E" w:rsidRPr="00880DAE">
        <w:rPr>
          <w:rFonts w:ascii="Verdana" w:hAnsi="Verdana"/>
        </w:rPr>
        <w:t xml:space="preserve">składane są </w:t>
      </w:r>
      <w:r w:rsidRPr="00880DAE">
        <w:rPr>
          <w:rFonts w:ascii="Verdana" w:hAnsi="Verdana"/>
        </w:rPr>
        <w:t>na żądanie Gminy Wrocław według wzoru przesłanego przez Gminę Wrocław wraz</w:t>
      </w:r>
      <w:r w:rsidR="00C9728E">
        <w:rPr>
          <w:rFonts w:ascii="Verdana" w:hAnsi="Verdana"/>
        </w:rPr>
        <w:t> </w:t>
      </w:r>
      <w:r w:rsidRPr="00880DAE">
        <w:rPr>
          <w:rFonts w:ascii="Verdana" w:hAnsi="Verdana"/>
        </w:rPr>
        <w:t>z</w:t>
      </w:r>
      <w:r w:rsidR="00880DAE">
        <w:rPr>
          <w:rFonts w:ascii="Verdana" w:hAnsi="Verdana"/>
        </w:rPr>
        <w:t> </w:t>
      </w:r>
      <w:r w:rsidRPr="00880DAE">
        <w:rPr>
          <w:rFonts w:ascii="Verdana" w:hAnsi="Verdana"/>
        </w:rPr>
        <w:t>miesięcznym zestawieniem</w:t>
      </w:r>
      <w:r w:rsidR="00C94158" w:rsidRPr="00880DAE">
        <w:rPr>
          <w:rFonts w:ascii="Verdana" w:hAnsi="Verdana"/>
        </w:rPr>
        <w:t xml:space="preserve"> informacyjnym</w:t>
      </w:r>
      <w:r w:rsidR="00FE5B16" w:rsidRPr="00880DAE">
        <w:rPr>
          <w:rFonts w:ascii="Verdana" w:hAnsi="Verdana"/>
        </w:rPr>
        <w:t>.</w:t>
      </w:r>
    </w:p>
    <w:p w14:paraId="26BD9A9E" w14:textId="49A745D5" w:rsidR="00880DAE" w:rsidRDefault="00323D76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W przypadku stwierdzenia przez Gminę Wrocław nieprawidłowości w miesięcznych zestawieniach informacyjnych o liczbie dzieci objętych opieką, o których mowa w</w:t>
      </w:r>
      <w:r w:rsidR="004434E9" w:rsidRPr="00880DAE">
        <w:rPr>
          <w:rFonts w:ascii="Verdana" w:hAnsi="Verdana"/>
        </w:rPr>
        <w:t> </w:t>
      </w:r>
      <w:proofErr w:type="spellStart"/>
      <w:r w:rsidR="00CB01FB" w:rsidRPr="00880DAE">
        <w:rPr>
          <w:rFonts w:ascii="Verdana" w:hAnsi="Verdana"/>
        </w:rPr>
        <w:t>p</w:t>
      </w:r>
      <w:r w:rsidRPr="00880DAE">
        <w:rPr>
          <w:rFonts w:ascii="Verdana" w:hAnsi="Verdana"/>
        </w:rPr>
        <w:t>pkt</w:t>
      </w:r>
      <w:proofErr w:type="spellEnd"/>
      <w:r w:rsidR="00CB01FB" w:rsidRPr="00880DAE">
        <w:rPr>
          <w:rFonts w:ascii="Verdana" w:hAnsi="Verdana"/>
        </w:rPr>
        <w:t>.</w:t>
      </w:r>
      <w:r w:rsidRPr="00880DAE">
        <w:rPr>
          <w:rFonts w:ascii="Verdana" w:hAnsi="Verdana"/>
        </w:rPr>
        <w:t> 2, Oferent będzie zobowiązany do złożenia korekty miesięcznego zestawienia informacyjnego w terminie 3 dni roboczych od daty otrzymania zawiadomienia o</w:t>
      </w:r>
      <w:r w:rsidR="004434E9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stwierdzeniu nieprawidłowości</w:t>
      </w:r>
      <w:r w:rsidR="00FE5B16" w:rsidRPr="00880DAE">
        <w:rPr>
          <w:rFonts w:ascii="Verdana" w:hAnsi="Verdana"/>
        </w:rPr>
        <w:t>.</w:t>
      </w:r>
    </w:p>
    <w:p w14:paraId="2D324034" w14:textId="312EDE03" w:rsidR="00880DAE" w:rsidRDefault="00323D76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880DAE">
        <w:rPr>
          <w:rFonts w:ascii="Verdana" w:hAnsi="Verdana"/>
        </w:rPr>
        <w:t>Oferent, w terminach wskazanych w umowie, będzie sporządzać sprawozdanie częściowe i końcowe</w:t>
      </w:r>
      <w:r w:rsidR="002053F6" w:rsidRPr="00880DAE">
        <w:rPr>
          <w:rFonts w:ascii="Verdana" w:hAnsi="Verdana"/>
        </w:rPr>
        <w:t>.</w:t>
      </w:r>
      <w:r w:rsidRPr="00880DAE">
        <w:rPr>
          <w:rFonts w:ascii="Verdana" w:hAnsi="Verdana"/>
        </w:rPr>
        <w:t xml:space="preserve"> Wzór sprawozdania stanowi załącznik nr 3 do wzoru umowy</w:t>
      </w:r>
      <w:r w:rsidR="00FE5B16" w:rsidRPr="00880DAE">
        <w:rPr>
          <w:rFonts w:ascii="Verdana" w:hAnsi="Verdana"/>
        </w:rPr>
        <w:t>.</w:t>
      </w:r>
    </w:p>
    <w:p w14:paraId="489DF940" w14:textId="40251B79" w:rsidR="00880DAE" w:rsidRDefault="00323D76" w:rsidP="00083F68">
      <w:pPr>
        <w:pStyle w:val="Akapitzlist"/>
        <w:numPr>
          <w:ilvl w:val="0"/>
          <w:numId w:val="14"/>
        </w:numPr>
        <w:spacing w:line="360" w:lineRule="auto"/>
        <w:ind w:left="1134" w:hanging="425"/>
        <w:rPr>
          <w:rFonts w:ascii="Verdana" w:hAnsi="Verdana"/>
        </w:rPr>
      </w:pPr>
      <w:r w:rsidRPr="00880DAE">
        <w:rPr>
          <w:rFonts w:ascii="Verdana" w:hAnsi="Verdana"/>
        </w:rPr>
        <w:t>Oferent jest zobowiązany do przekazywania Wydziałowi Zdrowia i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Spraw Społeczny</w:t>
      </w:r>
      <w:r w:rsidR="002053F6" w:rsidRPr="00880DAE">
        <w:rPr>
          <w:rFonts w:ascii="Verdana" w:hAnsi="Verdana"/>
        </w:rPr>
        <w:t>ch Urzędu Miejskiego Wrocławia</w:t>
      </w:r>
      <w:r w:rsidR="002053F6" w:rsidRPr="00BE7769">
        <w:rPr>
          <w:rFonts w:ascii="Verdana" w:hAnsi="Verdana"/>
          <w:sz w:val="20"/>
          <w:szCs w:val="20"/>
          <w:vertAlign w:val="superscript"/>
        </w:rPr>
        <w:footnoteReference w:id="4"/>
      </w:r>
      <w:r w:rsidRPr="00880DAE">
        <w:rPr>
          <w:rFonts w:ascii="Verdana" w:hAnsi="Verdana"/>
        </w:rPr>
        <w:t xml:space="preserve"> </w:t>
      </w:r>
      <w:r w:rsidR="009A0A3C" w:rsidRPr="00880DAE">
        <w:rPr>
          <w:rFonts w:ascii="Verdana" w:hAnsi="Verdana"/>
        </w:rPr>
        <w:t>danych, informacji</w:t>
      </w:r>
      <w:r w:rsidRPr="00880DAE">
        <w:rPr>
          <w:rFonts w:ascii="Verdana" w:hAnsi="Verdana"/>
        </w:rPr>
        <w:t xml:space="preserve"> i sprawozdań wymaganych przez odpowiednie organy i</w:t>
      </w:r>
      <w:r w:rsidR="00880DAE" w:rsidRPr="00880DAE">
        <w:rPr>
          <w:rFonts w:ascii="Verdana" w:hAnsi="Verdana"/>
        </w:rPr>
        <w:t> </w:t>
      </w:r>
      <w:r w:rsidRPr="00880DAE">
        <w:rPr>
          <w:rFonts w:ascii="Verdana" w:hAnsi="Verdana"/>
        </w:rPr>
        <w:t>instytucje, w wyznaczonym zakresie i terminach</w:t>
      </w:r>
      <w:r w:rsidR="00FE5B16" w:rsidRPr="00880DAE">
        <w:rPr>
          <w:rFonts w:ascii="Verdana" w:hAnsi="Verdana"/>
        </w:rPr>
        <w:t>.</w:t>
      </w:r>
    </w:p>
    <w:p w14:paraId="7FB7154C" w14:textId="4B1A3CDE" w:rsidR="00323D76" w:rsidRPr="00880DAE" w:rsidRDefault="00323D76" w:rsidP="00083F68">
      <w:pPr>
        <w:pStyle w:val="Akapitzlist"/>
        <w:numPr>
          <w:ilvl w:val="0"/>
          <w:numId w:val="14"/>
        </w:numPr>
        <w:spacing w:line="360" w:lineRule="auto"/>
        <w:ind w:left="1134" w:hanging="425"/>
        <w:rPr>
          <w:rFonts w:ascii="Verdana" w:hAnsi="Verdana"/>
        </w:rPr>
      </w:pPr>
      <w:r w:rsidRPr="00880DAE">
        <w:rPr>
          <w:rFonts w:ascii="Verdana" w:hAnsi="Verdana"/>
        </w:rPr>
        <w:t xml:space="preserve">W celu umożliwienia kontroli prawidłowości wykorzystywania otrzymanej dotacji, Oferent zobowiązany jest do zamieszczania na dokumentach źródłowych stwierdzających dokonanie operacji gospodarczych, sfinansowanych ze środków dotacji z budżetu Gminy Wrocław, opisu o treści: </w:t>
      </w:r>
    </w:p>
    <w:p w14:paraId="2EC0C850" w14:textId="77399520" w:rsidR="00323D76" w:rsidRPr="008B5927" w:rsidRDefault="00323D76" w:rsidP="00B351E5">
      <w:pPr>
        <w:spacing w:line="360" w:lineRule="auto"/>
        <w:ind w:left="1134"/>
        <w:rPr>
          <w:rFonts w:ascii="Verdana" w:hAnsi="Verdana"/>
        </w:rPr>
      </w:pPr>
      <w:r w:rsidRPr="008B5927">
        <w:rPr>
          <w:rFonts w:ascii="Verdana" w:hAnsi="Verdana"/>
        </w:rPr>
        <w:t>„Wydatek sfinansowany ze środków dotacji otrzymanej z budżetu Gminy Wrocław, w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...... roku, w kwocie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......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zł, na podstawie umowy nr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....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zawartej w dniu</w:t>
      </w:r>
      <w:r w:rsidR="0017455E">
        <w:rPr>
          <w:rFonts w:ascii="Verdana" w:hAnsi="Verdana"/>
        </w:rPr>
        <w:t xml:space="preserve"> </w:t>
      </w:r>
      <w:r w:rsidRPr="008B5927">
        <w:rPr>
          <w:rFonts w:ascii="Verdana" w:hAnsi="Verdana"/>
        </w:rPr>
        <w:t>...”</w:t>
      </w:r>
    </w:p>
    <w:p w14:paraId="618E71A7" w14:textId="60028C52" w:rsidR="00EC100A" w:rsidRPr="007A313E" w:rsidRDefault="00323D76" w:rsidP="00B351E5">
      <w:pPr>
        <w:spacing w:line="360" w:lineRule="auto"/>
        <w:ind w:left="1134"/>
        <w:rPr>
          <w:rFonts w:ascii="Verdana" w:hAnsi="Verdana"/>
        </w:rPr>
      </w:pPr>
      <w:r w:rsidRPr="007A313E">
        <w:rPr>
          <w:rFonts w:ascii="Verdana" w:hAnsi="Verdana"/>
        </w:rPr>
        <w:t>oraz pieczęci i podpisu osoby upoważnionej do reprezentowania Oferenta</w:t>
      </w:r>
      <w:r w:rsidR="00FE5B16" w:rsidRPr="007A313E">
        <w:rPr>
          <w:rFonts w:ascii="Verdana" w:hAnsi="Verdana"/>
        </w:rPr>
        <w:t>.</w:t>
      </w:r>
    </w:p>
    <w:p w14:paraId="2A1E321D" w14:textId="35C23C4C" w:rsidR="00323D76" w:rsidRPr="005D2BE7" w:rsidRDefault="00323D76" w:rsidP="00083F68">
      <w:pPr>
        <w:pStyle w:val="Akapitzlist"/>
        <w:numPr>
          <w:ilvl w:val="0"/>
          <w:numId w:val="14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lastRenderedPageBreak/>
        <w:t>Oferenci, którzy będą realizować zadanie publiczne, będą zobowiązani do przechowywania dokumentów wytworzonych w</w:t>
      </w:r>
      <w:r w:rsidR="008C7EAA" w:rsidRPr="005D2BE7">
        <w:rPr>
          <w:rFonts w:ascii="Verdana" w:hAnsi="Verdana"/>
        </w:rPr>
        <w:t> </w:t>
      </w:r>
      <w:r w:rsidRPr="005D2BE7">
        <w:rPr>
          <w:rFonts w:ascii="Verdana" w:hAnsi="Verdana"/>
        </w:rPr>
        <w:t>związku z realizacją zadania publicznego przez okres co</w:t>
      </w:r>
      <w:r w:rsidR="005D2BE7">
        <w:rPr>
          <w:rFonts w:ascii="Verdana" w:hAnsi="Verdana"/>
        </w:rPr>
        <w:t> </w:t>
      </w:r>
      <w:r w:rsidRPr="005D2BE7">
        <w:rPr>
          <w:rFonts w:ascii="Verdana" w:hAnsi="Verdana"/>
        </w:rPr>
        <w:t>najmniej 5 lat, licząc od końca roku, w którym dotacja została rozliczona.</w:t>
      </w:r>
    </w:p>
    <w:p w14:paraId="25D35E2A" w14:textId="13B7A296" w:rsidR="00323D76" w:rsidRPr="005D2BE7" w:rsidRDefault="00323D76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5D2BE7">
        <w:rPr>
          <w:rFonts w:ascii="Verdana" w:hAnsi="Verdana"/>
        </w:rPr>
        <w:t>Postępowanie skargowe:</w:t>
      </w:r>
    </w:p>
    <w:p w14:paraId="38D03B4A" w14:textId="1B5DB648" w:rsidR="00323D76" w:rsidRPr="005D2BE7" w:rsidRDefault="002E3E9A" w:rsidP="005D6C88">
      <w:pPr>
        <w:pStyle w:val="Akapitzlist"/>
        <w:numPr>
          <w:ilvl w:val="0"/>
          <w:numId w:val="16"/>
        </w:numPr>
        <w:spacing w:line="360" w:lineRule="auto"/>
        <w:ind w:left="709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23D76" w:rsidRPr="005D2BE7">
        <w:rPr>
          <w:rFonts w:ascii="Verdana" w:hAnsi="Verdana"/>
        </w:rPr>
        <w:t xml:space="preserve">Skargi na realizację opieki nad dziećmi </w:t>
      </w:r>
      <w:r w:rsidR="0098025D" w:rsidRPr="005D2BE7">
        <w:rPr>
          <w:rFonts w:ascii="Verdana" w:hAnsi="Verdana"/>
        </w:rPr>
        <w:t xml:space="preserve">w wieku </w:t>
      </w:r>
      <w:r w:rsidR="00323D76" w:rsidRPr="005D2BE7">
        <w:rPr>
          <w:rFonts w:ascii="Verdana" w:hAnsi="Verdana"/>
        </w:rPr>
        <w:t>do lat 3 sprawowanej przez Oferenta, które wpłyną do Oferenta, Oferent załatwia we własnym zakresie. Oferent zobowiązany jest niezwłocznie (nie później niż w ciągu 7 dni, licząc od daty otrzymania skargi) powiadomić Gminę Wrocław o wpłynięciu skargi i</w:t>
      </w:r>
      <w:r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sposobie jej załatwienia</w:t>
      </w:r>
      <w:r w:rsidR="002053F6" w:rsidRPr="005D2BE7">
        <w:rPr>
          <w:rFonts w:ascii="Verdana" w:hAnsi="Verdana"/>
        </w:rPr>
        <w:t>;</w:t>
      </w:r>
      <w:r w:rsidR="00323D76" w:rsidRPr="005D2BE7">
        <w:rPr>
          <w:rFonts w:ascii="Verdana" w:hAnsi="Verdana"/>
        </w:rPr>
        <w:t xml:space="preserve"> </w:t>
      </w:r>
    </w:p>
    <w:p w14:paraId="277F4B0B" w14:textId="2BF29B1B" w:rsidR="00323D76" w:rsidRPr="005D2BE7" w:rsidRDefault="005D6C88" w:rsidP="005D6C88">
      <w:pPr>
        <w:pStyle w:val="Akapitzlist"/>
        <w:numPr>
          <w:ilvl w:val="0"/>
          <w:numId w:val="16"/>
        </w:numPr>
        <w:spacing w:line="360" w:lineRule="auto"/>
        <w:ind w:left="709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23D76" w:rsidRPr="005D2BE7">
        <w:rPr>
          <w:rFonts w:ascii="Verdana" w:hAnsi="Verdana"/>
        </w:rPr>
        <w:t>Jeżeli skarga na realizację przez Oferenta opieki nad dziećmi w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 xml:space="preserve">wieku do lat 3 zostanie złożona bezpośrednio do Gminy Wrocław, Oferent zostanie o tym fakcie niezwłocznie powiadomiony drogą </w:t>
      </w:r>
      <w:r w:rsidR="002053F6" w:rsidRPr="005D2BE7">
        <w:rPr>
          <w:rFonts w:ascii="Verdana" w:hAnsi="Verdana"/>
        </w:rPr>
        <w:t xml:space="preserve">komunikacji </w:t>
      </w:r>
      <w:r w:rsidR="00323D76" w:rsidRPr="005D2BE7">
        <w:rPr>
          <w:rFonts w:ascii="Verdana" w:hAnsi="Verdana"/>
        </w:rPr>
        <w:t>elektronicznej, a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w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 xml:space="preserve">przypadkach wymagających pilnej interwencji drogą telefoniczną. Oferent - po otrzymaniu powiadomienia od Gminy Wrocław - ma obowiązek niezwłocznego (jednak nie później niż w terminie 7 dni, licząc od daty otrzymania od Gminy Wrocław informacji o wpłynięciu skargi) ustosunkowania się do tej skargi oraz złożenia wyjaśnienia, dotyczącego powodów zaistniałych nieprawidłowości i sposobu ich usunięcia. </w:t>
      </w:r>
    </w:p>
    <w:p w14:paraId="596EB192" w14:textId="12475301" w:rsidR="00323D76" w:rsidRPr="005D2BE7" w:rsidRDefault="00323D76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5D2BE7">
        <w:rPr>
          <w:rFonts w:ascii="Verdana" w:hAnsi="Verdana"/>
        </w:rPr>
        <w:t xml:space="preserve">Monitoring realizacji zadania publicznego: </w:t>
      </w:r>
    </w:p>
    <w:p w14:paraId="21A72A41" w14:textId="7F36E879" w:rsidR="00323D76" w:rsidRPr="005D2BE7" w:rsidRDefault="00323D76" w:rsidP="00083F68">
      <w:pPr>
        <w:pStyle w:val="Akapitzlist"/>
        <w:numPr>
          <w:ilvl w:val="0"/>
          <w:numId w:val="17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t xml:space="preserve">Bieżący monitoring realizacji zadania prowadzą pracownicy WZD UMW. </w:t>
      </w:r>
      <w:r w:rsidR="00272B55" w:rsidRPr="005D2BE7">
        <w:rPr>
          <w:rFonts w:ascii="Verdana" w:hAnsi="Verdana"/>
        </w:rPr>
        <w:t>W przypadku</w:t>
      </w:r>
      <w:r w:rsidRPr="005D2BE7">
        <w:rPr>
          <w:rFonts w:ascii="Verdana" w:hAnsi="Verdana"/>
        </w:rPr>
        <w:t xml:space="preserve"> stwierdzenia, w wyniku bieżącej kontroli, nieprawidłowości lub uchybień w sposobie realizacji zadania, Oferent zobowiązany jest - w terminie wskazanym w protokole pokontrolnym - poinformować Gminę Wrocław o sposobie usunięcia tych nieprawidłowości lub uchybień</w:t>
      </w:r>
      <w:r w:rsidR="00934D7C" w:rsidRPr="005D2BE7">
        <w:rPr>
          <w:rFonts w:ascii="Verdana" w:hAnsi="Verdana"/>
        </w:rPr>
        <w:t>.</w:t>
      </w:r>
      <w:r w:rsidRPr="005D2BE7">
        <w:rPr>
          <w:rFonts w:ascii="Verdana" w:hAnsi="Verdana"/>
        </w:rPr>
        <w:t xml:space="preserve"> </w:t>
      </w:r>
    </w:p>
    <w:p w14:paraId="250CB1E4" w14:textId="6BDE63C4" w:rsidR="00323D76" w:rsidRPr="005D2BE7" w:rsidRDefault="00323D76" w:rsidP="00083F68">
      <w:pPr>
        <w:pStyle w:val="Akapitzlist"/>
        <w:numPr>
          <w:ilvl w:val="0"/>
          <w:numId w:val="17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t xml:space="preserve">Gmina Wrocław zastrzega sobie prawo do zweryfikowania rzeczywistej liczby dzieci, nad którymi sprawowana jest opieka, </w:t>
      </w:r>
      <w:r w:rsidRPr="005D2BE7">
        <w:rPr>
          <w:rFonts w:ascii="Verdana" w:hAnsi="Verdana"/>
        </w:rPr>
        <w:lastRenderedPageBreak/>
        <w:t>w</w:t>
      </w:r>
      <w:r w:rsidR="005D2BE7">
        <w:rPr>
          <w:rFonts w:ascii="Verdana" w:hAnsi="Verdana"/>
        </w:rPr>
        <w:t> </w:t>
      </w:r>
      <w:r w:rsidRPr="005D2BE7">
        <w:rPr>
          <w:rFonts w:ascii="Verdana" w:hAnsi="Verdana"/>
        </w:rPr>
        <w:t xml:space="preserve">stosunku do liczby miejsc oferowanych przez Oferenta w ofercie konkursowej. </w:t>
      </w:r>
    </w:p>
    <w:p w14:paraId="73114D18" w14:textId="38DF4B27" w:rsidR="00323D76" w:rsidRPr="005D2BE7" w:rsidRDefault="00323D76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5D2BE7">
        <w:rPr>
          <w:rFonts w:ascii="Verdana" w:hAnsi="Verdana"/>
        </w:rPr>
        <w:t xml:space="preserve">Obowiązki Oferenta dotyczące ochrony danych osobowych: </w:t>
      </w:r>
    </w:p>
    <w:p w14:paraId="3ABC527B" w14:textId="12F3E81A" w:rsidR="00C31C11" w:rsidRPr="00C31C11" w:rsidRDefault="00CB6D88" w:rsidP="00C31C11">
      <w:pPr>
        <w:spacing w:line="360" w:lineRule="auto"/>
        <w:ind w:left="426"/>
        <w:rPr>
          <w:rFonts w:ascii="Verdana" w:hAnsi="Verdana"/>
        </w:rPr>
      </w:pPr>
      <w:r w:rsidRPr="00C31C11">
        <w:rPr>
          <w:rFonts w:ascii="Verdana" w:hAnsi="Verdana"/>
        </w:rPr>
        <w:t>Oferent zobowiązuje się do przestrzegania Rozporządzenia Parlamentu Europejskiego i Rady (UE) 2016/679 z dnia 27 kwietnia 2016 r. w</w:t>
      </w:r>
      <w:r w:rsidR="00C31C11">
        <w:rPr>
          <w:rFonts w:ascii="Verdana" w:hAnsi="Verdana"/>
        </w:rPr>
        <w:t> </w:t>
      </w:r>
      <w:r w:rsidRPr="00C31C11">
        <w:rPr>
          <w:rFonts w:ascii="Verdana" w:hAnsi="Verdana"/>
        </w:rPr>
        <w:t>sprawie ochrony osób fizycznych w związku z przetwarzaniem danych osobowych i</w:t>
      </w:r>
      <w:r w:rsidR="005D2BE7" w:rsidRPr="00C31C11">
        <w:rPr>
          <w:rFonts w:ascii="Verdana" w:hAnsi="Verdana"/>
        </w:rPr>
        <w:t> </w:t>
      </w:r>
      <w:r w:rsidRPr="00C31C11">
        <w:rPr>
          <w:rFonts w:ascii="Verdana" w:hAnsi="Verdana"/>
        </w:rPr>
        <w:t>w sprawie swobodnego przepływu takich danych oraz uchylenia dyrektywy 95/46/WE (ogólne rozporządzeni</w:t>
      </w:r>
      <w:r w:rsidR="003E13CD">
        <w:rPr>
          <w:rFonts w:ascii="Verdana" w:hAnsi="Verdana"/>
        </w:rPr>
        <w:t>e</w:t>
      </w:r>
      <w:r w:rsidRPr="00C31C11">
        <w:rPr>
          <w:rFonts w:ascii="Verdana" w:hAnsi="Verdana"/>
        </w:rPr>
        <w:t xml:space="preserve"> o</w:t>
      </w:r>
      <w:r w:rsidR="00C31C11">
        <w:rPr>
          <w:rFonts w:ascii="Verdana" w:hAnsi="Verdana"/>
        </w:rPr>
        <w:t> </w:t>
      </w:r>
      <w:r w:rsidRPr="00C31C11">
        <w:rPr>
          <w:rFonts w:ascii="Verdana" w:hAnsi="Verdana"/>
        </w:rPr>
        <w:t>ochronie danych)</w:t>
      </w:r>
      <w:r w:rsidR="00C31C11" w:rsidRPr="00C31C11">
        <w:rPr>
          <w:rFonts w:ascii="Verdana" w:hAnsi="Verdana"/>
        </w:rPr>
        <w:t xml:space="preserve">. </w:t>
      </w:r>
    </w:p>
    <w:p w14:paraId="28162F85" w14:textId="07BB365D" w:rsidR="00323D76" w:rsidRPr="00C31C11" w:rsidRDefault="00323D76" w:rsidP="00C31C11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C31C11">
        <w:rPr>
          <w:rFonts w:ascii="Verdana" w:hAnsi="Verdana"/>
        </w:rPr>
        <w:t>Obowiązki informacyjne i inne Oferenta:</w:t>
      </w:r>
    </w:p>
    <w:p w14:paraId="3ACFCCFC" w14:textId="79C0654B" w:rsidR="00323D76" w:rsidRPr="005D2BE7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t>Oferenci, których oferty zostaną wybrane w otwartym konkursie ofert oraz będą realizować zadanie publiczne</w:t>
      </w:r>
      <w:r w:rsidR="00E47FF3" w:rsidRPr="005D2BE7">
        <w:rPr>
          <w:rFonts w:ascii="Verdana" w:hAnsi="Verdana"/>
        </w:rPr>
        <w:t>,</w:t>
      </w:r>
      <w:r w:rsidRPr="005D2BE7">
        <w:rPr>
          <w:rFonts w:ascii="Verdana" w:hAnsi="Verdana"/>
        </w:rPr>
        <w:t xml:space="preserve"> są zobowiązani do</w:t>
      </w:r>
      <w:r w:rsidR="005D2BE7">
        <w:rPr>
          <w:rFonts w:ascii="Verdana" w:hAnsi="Verdana"/>
        </w:rPr>
        <w:t> </w:t>
      </w:r>
      <w:r w:rsidRPr="005D2BE7">
        <w:rPr>
          <w:rFonts w:ascii="Verdana" w:hAnsi="Verdana"/>
        </w:rPr>
        <w:t>udostępniania informacji publicznej na zasadach i w trybie określonym w art. 4a, 4b, 4c ustawy z dnia 24 kwietnia 2003 r. o</w:t>
      </w:r>
      <w:r w:rsidR="005D2BE7">
        <w:rPr>
          <w:rFonts w:ascii="Verdana" w:hAnsi="Verdana"/>
        </w:rPr>
        <w:t> </w:t>
      </w:r>
      <w:r w:rsidRPr="005D2BE7">
        <w:rPr>
          <w:rFonts w:ascii="Verdana" w:hAnsi="Verdana"/>
        </w:rPr>
        <w:t>działalności pożytku publicznego i o wolontariacie</w:t>
      </w:r>
      <w:r w:rsidR="0027395B" w:rsidRPr="005D2BE7">
        <w:rPr>
          <w:rFonts w:ascii="Verdana" w:hAnsi="Verdana"/>
        </w:rPr>
        <w:t>.</w:t>
      </w:r>
      <w:r w:rsidRPr="005D2BE7">
        <w:rPr>
          <w:rFonts w:ascii="Verdana" w:hAnsi="Verdana"/>
        </w:rPr>
        <w:t xml:space="preserve"> </w:t>
      </w:r>
    </w:p>
    <w:p w14:paraId="50F7B9FC" w14:textId="68130628" w:rsidR="00323D76" w:rsidRPr="005D2BE7" w:rsidRDefault="00B71FDA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5D2BE7">
        <w:rPr>
          <w:rFonts w:ascii="Verdana" w:hAnsi="Verdana"/>
        </w:rPr>
        <w:t>Oferenci, których oferty zostaną wybrane w otwartym konkursie ofert oraz będą realizować zadanie publiczne</w:t>
      </w:r>
      <w:r w:rsidR="00E47FF3" w:rsidRPr="005D2BE7">
        <w:rPr>
          <w:rFonts w:ascii="Verdana" w:hAnsi="Verdana"/>
        </w:rPr>
        <w:t>,</w:t>
      </w:r>
      <w:r w:rsidRPr="005D2BE7">
        <w:rPr>
          <w:rFonts w:ascii="Verdana" w:hAnsi="Verdana"/>
        </w:rPr>
        <w:t xml:space="preserve"> są zobowiązani do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zamieszczenia w miejscu realizacji zadania publicznego oraz</w:t>
      </w:r>
      <w:r w:rsidR="002E3E9A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na</w:t>
      </w:r>
      <w:r w:rsidR="005D2BE7">
        <w:rPr>
          <w:rFonts w:ascii="Verdana" w:hAnsi="Verdana"/>
        </w:rPr>
        <w:t> </w:t>
      </w:r>
      <w:r w:rsidR="00323D76" w:rsidRPr="005D2BE7">
        <w:rPr>
          <w:rFonts w:ascii="Verdana" w:hAnsi="Verdana"/>
        </w:rPr>
        <w:t>stronie internetowej Oferenta informacji o:</w:t>
      </w:r>
    </w:p>
    <w:p w14:paraId="4AA6DB9A" w14:textId="2CF25F16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zakresie i miejscach realizacji zadania publicznego,</w:t>
      </w:r>
    </w:p>
    <w:p w14:paraId="7E4381BA" w14:textId="77777777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godzinach pracy żłobka i/albo klubu dziecięcego,</w:t>
      </w:r>
    </w:p>
    <w:p w14:paraId="7ED4B427" w14:textId="77777777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zasadach rekrutacji dzieci do żłobka i/albo klubu dziecięcego na miejsca współfinansowane przez Gminę Wrocław,</w:t>
      </w:r>
    </w:p>
    <w:p w14:paraId="41103879" w14:textId="77777777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wysokości kwoty dotacji przekazywanej przez Gminę Wrocław z tytułu opieki nad jednym dzieckiem w jednym okresie rozliczeniowym,</w:t>
      </w:r>
    </w:p>
    <w:p w14:paraId="265360FC" w14:textId="0CFF447A" w:rsidR="00E252C8" w:rsidRPr="00A60805" w:rsidRDefault="006B0C08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A60805">
        <w:rPr>
          <w:rFonts w:ascii="Verdana" w:hAnsi="Verdana"/>
        </w:rPr>
        <w:t>wysokości miesięcznej opłaty za opiekę nad dzieckiem, ponoszonej przez rodzica/opiekuna prawnego dziecka</w:t>
      </w:r>
      <w:r w:rsidR="0036466A" w:rsidRPr="00A60805">
        <w:rPr>
          <w:rFonts w:ascii="Verdana" w:hAnsi="Verdana"/>
        </w:rPr>
        <w:t xml:space="preserve"> oraz wysokości innych opłat</w:t>
      </w:r>
      <w:r w:rsidR="00CA7D8B" w:rsidRPr="00A60805">
        <w:rPr>
          <w:rFonts w:ascii="Verdana" w:hAnsi="Verdana"/>
        </w:rPr>
        <w:t xml:space="preserve"> </w:t>
      </w:r>
      <w:r w:rsidR="00CA7D8B" w:rsidRPr="00A60805">
        <w:rPr>
          <w:rFonts w:ascii="Verdana" w:hAnsi="Verdana"/>
          <w:color w:val="000000" w:themeColor="text1"/>
        </w:rPr>
        <w:t>t</w:t>
      </w:r>
      <w:r w:rsidR="00647EC5" w:rsidRPr="00A60805">
        <w:rPr>
          <w:rFonts w:ascii="Verdana" w:hAnsi="Verdana"/>
          <w:color w:val="000000" w:themeColor="text1"/>
        </w:rPr>
        <w:t xml:space="preserve">o </w:t>
      </w:r>
      <w:r w:rsidR="00CA7D8B" w:rsidRPr="00A60805">
        <w:rPr>
          <w:rFonts w:ascii="Verdana" w:hAnsi="Verdana"/>
          <w:color w:val="000000" w:themeColor="text1"/>
        </w:rPr>
        <w:t>j</w:t>
      </w:r>
      <w:r w:rsidR="00647EC5" w:rsidRPr="00A60805">
        <w:rPr>
          <w:rFonts w:ascii="Verdana" w:hAnsi="Verdana"/>
          <w:color w:val="000000" w:themeColor="text1"/>
        </w:rPr>
        <w:t>est</w:t>
      </w:r>
      <w:r w:rsidR="00CA7D8B" w:rsidRPr="00A60805">
        <w:rPr>
          <w:rFonts w:ascii="Verdana" w:hAnsi="Verdana"/>
        </w:rPr>
        <w:t>:</w:t>
      </w:r>
      <w:r w:rsidR="00B04A37" w:rsidRPr="00A60805">
        <w:rPr>
          <w:rFonts w:ascii="Verdana" w:hAnsi="Verdana"/>
        </w:rPr>
        <w:t xml:space="preserve"> </w:t>
      </w:r>
      <w:r w:rsidR="00A54FED" w:rsidRPr="00A60805">
        <w:rPr>
          <w:rFonts w:ascii="Verdana" w:hAnsi="Verdana"/>
        </w:rPr>
        <w:t>dziennej staw</w:t>
      </w:r>
      <w:r w:rsidR="0036466A" w:rsidRPr="00A60805">
        <w:rPr>
          <w:rFonts w:ascii="Verdana" w:hAnsi="Verdana"/>
        </w:rPr>
        <w:t>ki</w:t>
      </w:r>
      <w:r w:rsidRPr="00A60805">
        <w:rPr>
          <w:rFonts w:ascii="Verdana" w:hAnsi="Verdana"/>
        </w:rPr>
        <w:t xml:space="preserve"> wyżywienia </w:t>
      </w:r>
      <w:r w:rsidR="0036466A" w:rsidRPr="00A60805">
        <w:rPr>
          <w:rFonts w:ascii="Verdana" w:hAnsi="Verdana"/>
          <w:bCs/>
          <w:color w:val="000000"/>
        </w:rPr>
        <w:t>i</w:t>
      </w:r>
      <w:r w:rsidR="005A17CC" w:rsidRPr="00A60805">
        <w:rPr>
          <w:rFonts w:ascii="Verdana" w:hAnsi="Verdana"/>
          <w:bCs/>
          <w:color w:val="000000"/>
        </w:rPr>
        <w:t xml:space="preserve"> opłaty za fakultatywne zajęcia dodatkowe</w:t>
      </w:r>
      <w:r w:rsidR="00B04A37" w:rsidRPr="00A60805">
        <w:rPr>
          <w:rFonts w:ascii="Verdana" w:hAnsi="Verdana"/>
          <w:bCs/>
          <w:color w:val="000000"/>
        </w:rPr>
        <w:t>,</w:t>
      </w:r>
    </w:p>
    <w:p w14:paraId="67BC7405" w14:textId="06F86DC5" w:rsidR="00090031" w:rsidRPr="00474504" w:rsidRDefault="00090031" w:rsidP="00083F68">
      <w:pPr>
        <w:pStyle w:val="Akapitzlist"/>
        <w:numPr>
          <w:ilvl w:val="0"/>
          <w:numId w:val="19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danych kontaktowych do WZD UMW</w:t>
      </w:r>
      <w:r w:rsidR="0027395B" w:rsidRPr="00474504">
        <w:rPr>
          <w:rFonts w:ascii="Verdana" w:hAnsi="Verdana"/>
        </w:rPr>
        <w:t>.</w:t>
      </w:r>
    </w:p>
    <w:p w14:paraId="43BBC0CD" w14:textId="42AF8427" w:rsidR="00A335E2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lastRenderedPageBreak/>
        <w:t xml:space="preserve">Oferent jest zobowiązany do </w:t>
      </w:r>
      <w:r w:rsidR="00D34381" w:rsidRPr="00474504">
        <w:rPr>
          <w:rFonts w:ascii="Verdana" w:hAnsi="Verdana"/>
        </w:rPr>
        <w:t xml:space="preserve"> dokonywania </w:t>
      </w:r>
      <w:r w:rsidRPr="00474504">
        <w:rPr>
          <w:rFonts w:ascii="Verdana" w:hAnsi="Verdana"/>
        </w:rPr>
        <w:t xml:space="preserve"> zmian w rejestrze żłobków i klubów dziecięcych, w zakresie danych lub informacji</w:t>
      </w:r>
      <w:r w:rsidR="00E46144" w:rsidRPr="00474504">
        <w:rPr>
          <w:rFonts w:ascii="Verdana" w:hAnsi="Verdana"/>
        </w:rPr>
        <w:t xml:space="preserve"> zawartych w rejestrze,  w terminach określonych w ustawie o opiece nad dziećmi w wieku do lat 3</w:t>
      </w:r>
      <w:r w:rsidR="0027395B" w:rsidRPr="00474504">
        <w:rPr>
          <w:rFonts w:ascii="Verdana" w:hAnsi="Verdana"/>
        </w:rPr>
        <w:t>.</w:t>
      </w:r>
    </w:p>
    <w:p w14:paraId="7CFE151F" w14:textId="7F4DAEC1" w:rsidR="004F32C9" w:rsidRPr="00474504" w:rsidRDefault="00090031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</w:t>
      </w:r>
      <w:r w:rsidR="00323D76" w:rsidRPr="00474504">
        <w:rPr>
          <w:rFonts w:ascii="Verdana" w:hAnsi="Verdana"/>
        </w:rPr>
        <w:t>ferent zobowiązuje się do umieszczania wszystkich materiałów, a</w:t>
      </w:r>
      <w:r w:rsidR="00474504">
        <w:rPr>
          <w:rFonts w:ascii="Verdana" w:hAnsi="Verdana"/>
        </w:rPr>
        <w:t> </w:t>
      </w:r>
      <w:r w:rsidR="00323D76" w:rsidRPr="00474504">
        <w:rPr>
          <w:rFonts w:ascii="Verdana" w:hAnsi="Verdana"/>
        </w:rPr>
        <w:t>w</w:t>
      </w:r>
      <w:r w:rsidR="00474504">
        <w:rPr>
          <w:rFonts w:ascii="Verdana" w:hAnsi="Verdana"/>
        </w:rPr>
        <w:t> </w:t>
      </w:r>
      <w:r w:rsidR="00323D76" w:rsidRPr="00474504">
        <w:rPr>
          <w:rFonts w:ascii="Verdana" w:hAnsi="Verdana"/>
        </w:rPr>
        <w:t>szczególności plakatów, reklam oraz ogłoszeń promocyjnych i</w:t>
      </w:r>
      <w:r w:rsidR="00CF0D90">
        <w:rPr>
          <w:rFonts w:ascii="Verdana" w:hAnsi="Verdana"/>
        </w:rPr>
        <w:t> </w:t>
      </w:r>
      <w:r w:rsidR="00323D76" w:rsidRPr="00474504">
        <w:rPr>
          <w:rFonts w:ascii="Verdana" w:hAnsi="Verdana"/>
        </w:rPr>
        <w:t>informacyjnych</w:t>
      </w:r>
      <w:r w:rsidR="0000263E" w:rsidRPr="00474504">
        <w:rPr>
          <w:rFonts w:ascii="Verdana" w:hAnsi="Verdana"/>
        </w:rPr>
        <w:t xml:space="preserve"> w miejscach dozwolonych, zgodnie z</w:t>
      </w:r>
      <w:r w:rsidR="00CF0D90">
        <w:rPr>
          <w:rFonts w:ascii="Verdana" w:hAnsi="Verdana"/>
        </w:rPr>
        <w:t> </w:t>
      </w:r>
      <w:r w:rsidR="0000263E" w:rsidRPr="00474504">
        <w:rPr>
          <w:rFonts w:ascii="Verdana" w:hAnsi="Verdana"/>
        </w:rPr>
        <w:t>obowiązującym prawem.</w:t>
      </w:r>
      <w:r w:rsidR="00323D76" w:rsidRPr="00474504">
        <w:rPr>
          <w:rFonts w:ascii="Verdana" w:hAnsi="Verdana"/>
        </w:rPr>
        <w:t xml:space="preserve"> </w:t>
      </w:r>
    </w:p>
    <w:p w14:paraId="7F26DD2F" w14:textId="33D7797B" w:rsidR="008B458D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Oferent, realizując zadanie</w:t>
      </w:r>
      <w:r w:rsidR="00B71FDA" w:rsidRPr="00474504">
        <w:rPr>
          <w:rFonts w:ascii="Verdana" w:hAnsi="Verdana"/>
        </w:rPr>
        <w:t xml:space="preserve"> publiczne</w:t>
      </w:r>
      <w:r w:rsidRPr="00474504">
        <w:rPr>
          <w:rFonts w:ascii="Verdana" w:hAnsi="Verdana"/>
        </w:rPr>
        <w:t>, będzie zobowiązany do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stosowania przepisów prawa, w szczególności ustawy z dnia 27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sierpnia 2009 r. o finansach publicznych.</w:t>
      </w:r>
    </w:p>
    <w:p w14:paraId="11005867" w14:textId="6C5C4457" w:rsidR="008B458D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Gmina Wrocław będzie uprawniona do rozpowszechniania w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dowolnej formie</w:t>
      </w:r>
      <w:r w:rsidR="00B71FDA" w:rsidRPr="00474504">
        <w:rPr>
          <w:rFonts w:ascii="Verdana" w:hAnsi="Verdana"/>
        </w:rPr>
        <w:t xml:space="preserve"> </w:t>
      </w:r>
      <w:r w:rsidRPr="00474504">
        <w:rPr>
          <w:rFonts w:ascii="Verdana" w:hAnsi="Verdana"/>
        </w:rPr>
        <w:t xml:space="preserve">- w prasie, radiu, telewizji, </w:t>
      </w:r>
      <w:proofErr w:type="spellStart"/>
      <w:r w:rsidRPr="00474504">
        <w:rPr>
          <w:rFonts w:ascii="Verdana" w:hAnsi="Verdana"/>
        </w:rPr>
        <w:t>internecie</w:t>
      </w:r>
      <w:proofErr w:type="spellEnd"/>
      <w:r w:rsidRPr="00474504">
        <w:rPr>
          <w:rFonts w:ascii="Verdana" w:hAnsi="Verdana"/>
        </w:rPr>
        <w:t xml:space="preserve"> oraz innych publikacjach</w:t>
      </w:r>
      <w:r w:rsidR="00B71FDA" w:rsidRPr="00474504">
        <w:rPr>
          <w:rFonts w:ascii="Verdana" w:hAnsi="Verdana"/>
        </w:rPr>
        <w:t xml:space="preserve"> -</w:t>
      </w:r>
      <w:r w:rsidRPr="00474504">
        <w:rPr>
          <w:rFonts w:ascii="Verdana" w:hAnsi="Verdana"/>
        </w:rPr>
        <w:t xml:space="preserve"> nazwy Oferenta oraz jego adresu, przedmiotu i celu, na który przyznano środki finansowe, a także informacji o wysokości przyznanych środków.</w:t>
      </w:r>
    </w:p>
    <w:p w14:paraId="554C1280" w14:textId="3BAE6D36" w:rsidR="001B3937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Oferent ponosi wyłączną odpowiedzialność za wszelkie wypadki i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szkody wyrządzone przez działanie lub zaniechanie w związku z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wykonywaniem zadania publicznego oraz poniesie wszystkie koszty związane z wypłatą odszkodowań.</w:t>
      </w:r>
      <w:r w:rsidR="008B458D" w:rsidRPr="00474504">
        <w:rPr>
          <w:rFonts w:ascii="Verdana" w:hAnsi="Verdana"/>
        </w:rPr>
        <w:t xml:space="preserve"> </w:t>
      </w:r>
    </w:p>
    <w:p w14:paraId="626EA359" w14:textId="215D5647" w:rsidR="008B458D" w:rsidRPr="00474504" w:rsidRDefault="001B3937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Oferent ma obowiązek na bieżąco śledzić i respektować umieszczane na stronach internetowych Głównego Inspektoratu Sanitarnego i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Ministerstwa Zdrowia, wytyczne i zalecenia dotyczące epidemii SARS-CoV-2, w tym zasady bezpiecznego postępowania, a</w:t>
      </w:r>
      <w:r w:rsidR="00C23D67">
        <w:rPr>
          <w:rFonts w:ascii="Verdana" w:hAnsi="Verdana"/>
        </w:rPr>
        <w:t> </w:t>
      </w:r>
      <w:r w:rsidRPr="00474504">
        <w:rPr>
          <w:rFonts w:ascii="Verdana" w:hAnsi="Verdana"/>
        </w:rPr>
        <w:t>także</w:t>
      </w:r>
      <w:r w:rsidR="00C23D67">
        <w:rPr>
          <w:rFonts w:ascii="Verdana" w:hAnsi="Verdana"/>
        </w:rPr>
        <w:t> </w:t>
      </w:r>
      <w:r w:rsidRPr="00474504">
        <w:rPr>
          <w:rFonts w:ascii="Verdana" w:hAnsi="Verdana"/>
        </w:rPr>
        <w:t>aktualne przepisy prawa.</w:t>
      </w:r>
    </w:p>
    <w:p w14:paraId="497D67EC" w14:textId="20B12BCF" w:rsidR="008B458D" w:rsidRPr="00474504" w:rsidRDefault="00323D76" w:rsidP="00083F68">
      <w:pPr>
        <w:pStyle w:val="Akapitzlist"/>
        <w:numPr>
          <w:ilvl w:val="0"/>
          <w:numId w:val="18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Oferent zobowiązany jest do posiadania ubezpieczenia od</w:t>
      </w:r>
      <w:r w:rsidR="00474504">
        <w:rPr>
          <w:rFonts w:ascii="Verdana" w:hAnsi="Verdana"/>
        </w:rPr>
        <w:t> </w:t>
      </w:r>
      <w:r w:rsidRPr="00474504">
        <w:rPr>
          <w:rFonts w:ascii="Verdana" w:hAnsi="Verdana"/>
        </w:rPr>
        <w:t>odpowiedzialności cywilnej w zakresie prowadzonej przez niego działalności związanej z realizacją przedmiotowego zadania publicznego. Okres obowiązywania ochrony, wynikającej z umowy ubezpieczenia odpowiedzialności cywilnej, nie może być krótszy niż</w:t>
      </w:r>
      <w:r w:rsidR="00C10E66">
        <w:rPr>
          <w:rFonts w:ascii="Verdana" w:hAnsi="Verdana"/>
        </w:rPr>
        <w:t> </w:t>
      </w:r>
      <w:r w:rsidRPr="00474504">
        <w:rPr>
          <w:rFonts w:ascii="Verdana" w:hAnsi="Verdana"/>
        </w:rPr>
        <w:t xml:space="preserve">okres realizacji przedmiotowego zadania publicznego. Oferent zobowiązany będzie do przedłożenia Gminie Wrocław kopii tego </w:t>
      </w:r>
      <w:r w:rsidRPr="00474504">
        <w:rPr>
          <w:rFonts w:ascii="Verdana" w:hAnsi="Verdana"/>
        </w:rPr>
        <w:lastRenderedPageBreak/>
        <w:t xml:space="preserve">dokumentu w terminie nie dłuższym niż 30 dni od daty zawarcia umowy na realizację zadania publicznego. W przypadku wygaśnięcia umowy ubezpieczenia w trakcie realizacji zadania publicznego, Oferent zobowiązany będzie do przedstawienia kopii nowej umowy ubezpieczenia odpowiedzialności cywilnej, obejmującej dalszy okres realizacji zadania publicznego. Kopię umowy o kontynuacji okresu ubezpieczenia od odpowiedzialności cywilnej Oferent przedkładać będzie Gminie Wrocław w terminie nie późniejszym niż 7 dni od daty wygaśnięcia pierwotnej umowy ubezpieczenia. </w:t>
      </w:r>
    </w:p>
    <w:p w14:paraId="6B08935C" w14:textId="02A96AC1" w:rsidR="00323D76" w:rsidRPr="00474504" w:rsidRDefault="00B71FDA" w:rsidP="00CA060A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W trakcie realizacji zadania</w:t>
      </w:r>
      <w:r w:rsidR="007B1ACC" w:rsidRPr="00474504">
        <w:rPr>
          <w:rFonts w:ascii="Verdana" w:hAnsi="Verdana"/>
        </w:rPr>
        <w:t xml:space="preserve">, w celu ochrony środowiska, </w:t>
      </w:r>
      <w:r w:rsidR="00323D76" w:rsidRPr="00474504">
        <w:rPr>
          <w:rFonts w:ascii="Verdana" w:hAnsi="Verdana"/>
        </w:rPr>
        <w:t>Oferent</w:t>
      </w:r>
      <w:r w:rsidR="007B1ACC" w:rsidRPr="00474504">
        <w:rPr>
          <w:rFonts w:ascii="Verdana" w:hAnsi="Verdana"/>
        </w:rPr>
        <w:t xml:space="preserve"> </w:t>
      </w:r>
      <w:r w:rsidR="00323D76" w:rsidRPr="00474504">
        <w:rPr>
          <w:rFonts w:ascii="Verdana" w:hAnsi="Verdana"/>
        </w:rPr>
        <w:t xml:space="preserve">jest zobowiązany do podejmowania działań </w:t>
      </w:r>
      <w:r w:rsidR="007B1ACC" w:rsidRPr="00474504">
        <w:rPr>
          <w:rFonts w:ascii="Verdana" w:hAnsi="Verdana"/>
        </w:rPr>
        <w:t>zmierzających do</w:t>
      </w:r>
      <w:r w:rsidR="00474504">
        <w:rPr>
          <w:rFonts w:ascii="Verdana" w:hAnsi="Verdana"/>
        </w:rPr>
        <w:t> </w:t>
      </w:r>
      <w:r w:rsidR="00323D76" w:rsidRPr="00474504">
        <w:rPr>
          <w:rFonts w:ascii="Verdana" w:hAnsi="Verdana"/>
        </w:rPr>
        <w:t>wyeliminowani</w:t>
      </w:r>
      <w:r w:rsidR="007B1ACC" w:rsidRPr="00474504">
        <w:rPr>
          <w:rFonts w:ascii="Verdana" w:hAnsi="Verdana"/>
        </w:rPr>
        <w:t>a</w:t>
      </w:r>
      <w:r w:rsidR="00323D76" w:rsidRPr="00474504">
        <w:rPr>
          <w:rFonts w:ascii="Verdana" w:hAnsi="Verdana"/>
        </w:rPr>
        <w:t xml:space="preserve"> przedmiotów jednorazowego użytku, wykonanych z plastiku i zastąpieniu ich przedmiotami wytworzonymi z materiałów biodegradowalnych</w:t>
      </w:r>
      <w:r w:rsidRPr="00474504">
        <w:rPr>
          <w:rFonts w:ascii="Verdana" w:hAnsi="Verdana"/>
        </w:rPr>
        <w:t>, tj.:</w:t>
      </w:r>
    </w:p>
    <w:p w14:paraId="430A2D54" w14:textId="427024F8" w:rsidR="00B71FDA" w:rsidRPr="00474504" w:rsidRDefault="00B71FDA" w:rsidP="00083F68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zastąpieni</w:t>
      </w:r>
      <w:r w:rsidR="007B1ACC" w:rsidRPr="00474504">
        <w:rPr>
          <w:rFonts w:ascii="Verdana" w:hAnsi="Verdana"/>
        </w:rPr>
        <w:t>a</w:t>
      </w:r>
      <w:r w:rsidRPr="00474504">
        <w:rPr>
          <w:rFonts w:ascii="Verdana" w:hAnsi="Verdana"/>
        </w:rPr>
        <w:t xml:space="preserve"> jednorazowych talerzy, sztućców, kubeczków, słomek z</w:t>
      </w:r>
      <w:r w:rsidR="00474504" w:rsidRPr="00474504">
        <w:rPr>
          <w:rFonts w:ascii="Verdana" w:hAnsi="Verdana"/>
        </w:rPr>
        <w:t> </w:t>
      </w:r>
      <w:r w:rsidRPr="00474504">
        <w:rPr>
          <w:rFonts w:ascii="Verdana" w:hAnsi="Verdana"/>
        </w:rPr>
        <w:t>plastiku i mieszadełek do napojów wielorazowymi odpowiednikami lub odpowiednikami wykonanymi z</w:t>
      </w:r>
      <w:r w:rsidR="000905AD">
        <w:rPr>
          <w:rFonts w:ascii="Verdana" w:hAnsi="Verdana"/>
        </w:rPr>
        <w:t> </w:t>
      </w:r>
      <w:r w:rsidRPr="00474504">
        <w:rPr>
          <w:rFonts w:ascii="Verdana" w:hAnsi="Verdana"/>
        </w:rPr>
        <w:t>ekologicznych materiałów, ulegających biodegradacji albo</w:t>
      </w:r>
      <w:r w:rsidR="002C433E">
        <w:rPr>
          <w:rFonts w:ascii="Verdana" w:hAnsi="Verdana"/>
        </w:rPr>
        <w:t> </w:t>
      </w:r>
      <w:r w:rsidRPr="00474504">
        <w:rPr>
          <w:rFonts w:ascii="Verdana" w:hAnsi="Verdana"/>
        </w:rPr>
        <w:t>podlegających recyklingowi,</w:t>
      </w:r>
    </w:p>
    <w:p w14:paraId="7879C18F" w14:textId="3504E0FB" w:rsidR="00B71FDA" w:rsidRPr="00474504" w:rsidRDefault="00B71FDA" w:rsidP="00083F68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w przypadku korzystania z usług cateringowych</w:t>
      </w:r>
      <w:r w:rsidR="000905AD">
        <w:rPr>
          <w:rFonts w:ascii="Verdana" w:hAnsi="Verdana"/>
        </w:rPr>
        <w:t xml:space="preserve">, </w:t>
      </w:r>
      <w:r w:rsidRPr="00474504">
        <w:rPr>
          <w:rFonts w:ascii="Verdana" w:hAnsi="Verdana"/>
        </w:rPr>
        <w:t>podawania posiłków w opakowaniach biodegradowalnych lub</w:t>
      </w:r>
      <w:r w:rsidR="000905AD">
        <w:rPr>
          <w:rFonts w:ascii="Verdana" w:hAnsi="Verdana"/>
        </w:rPr>
        <w:t> </w:t>
      </w:r>
      <w:r w:rsidRPr="00474504">
        <w:rPr>
          <w:rFonts w:ascii="Verdana" w:hAnsi="Verdana"/>
        </w:rPr>
        <w:t>wielokrotnego użytku,</w:t>
      </w:r>
    </w:p>
    <w:p w14:paraId="7203872D" w14:textId="1737C8F0" w:rsidR="00B71FDA" w:rsidRPr="00474504" w:rsidRDefault="00B71FDA" w:rsidP="00083F68">
      <w:pPr>
        <w:pStyle w:val="Akapitzlist"/>
        <w:numPr>
          <w:ilvl w:val="0"/>
          <w:numId w:val="20"/>
        </w:numPr>
        <w:spacing w:line="360" w:lineRule="auto"/>
        <w:rPr>
          <w:rFonts w:ascii="Verdana" w:hAnsi="Verdana"/>
        </w:rPr>
      </w:pPr>
      <w:r w:rsidRPr="00474504">
        <w:rPr>
          <w:rFonts w:ascii="Verdana" w:hAnsi="Verdana"/>
        </w:rPr>
        <w:t>rezygnacji z używania plastikowych toreb, opakowań lub</w:t>
      </w:r>
      <w:r w:rsidR="005B4C84">
        <w:rPr>
          <w:rFonts w:ascii="Verdana" w:hAnsi="Verdana"/>
        </w:rPr>
        <w:t> </w:t>
      </w:r>
      <w:r w:rsidRPr="00474504">
        <w:rPr>
          <w:rFonts w:ascii="Verdana" w:hAnsi="Verdana"/>
        </w:rPr>
        <w:t>reklamówek.</w:t>
      </w:r>
    </w:p>
    <w:p w14:paraId="38E36D1B" w14:textId="32A79175" w:rsidR="00323D76" w:rsidRDefault="00323D76" w:rsidP="00083F6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Verdana" w:hAnsi="Verdana"/>
        </w:rPr>
      </w:pPr>
      <w:r w:rsidRPr="000905AD">
        <w:rPr>
          <w:rFonts w:ascii="Verdana" w:hAnsi="Verdana"/>
        </w:rPr>
        <w:t xml:space="preserve">Warunki płatności i rozliczenia dotacji oraz szczegółowe zapisy dotyczące realizacji zadania publicznego określa umowa w sprawie udzielenia dotacji, której wzór stanowi załącznik nr </w:t>
      </w:r>
      <w:r w:rsidRPr="006F7D25">
        <w:rPr>
          <w:rFonts w:ascii="Verdana" w:hAnsi="Verdana"/>
        </w:rPr>
        <w:t>2</w:t>
      </w:r>
      <w:r w:rsidR="00C0726D" w:rsidRPr="006F7D25">
        <w:rPr>
          <w:rFonts w:ascii="Verdana" w:hAnsi="Verdana"/>
        </w:rPr>
        <w:t>a</w:t>
      </w:r>
      <w:r w:rsidRPr="000905AD">
        <w:rPr>
          <w:rFonts w:ascii="Verdana" w:hAnsi="Verdana"/>
        </w:rPr>
        <w:t xml:space="preserve"> do ogłoszenia konkursowego. </w:t>
      </w:r>
    </w:p>
    <w:p w14:paraId="618416E9" w14:textId="77777777" w:rsidR="007B1BDA" w:rsidRPr="000905AD" w:rsidRDefault="007B1BDA" w:rsidP="007B1BDA">
      <w:pPr>
        <w:pStyle w:val="Akapitzlist"/>
        <w:spacing w:line="360" w:lineRule="auto"/>
        <w:ind w:left="426"/>
        <w:rPr>
          <w:rFonts w:ascii="Verdana" w:hAnsi="Verdana"/>
        </w:rPr>
      </w:pPr>
    </w:p>
    <w:p w14:paraId="07DD8445" w14:textId="52246B2A" w:rsidR="00F022AF" w:rsidRPr="000905AD" w:rsidRDefault="00F022AF" w:rsidP="007A313E">
      <w:pPr>
        <w:spacing w:line="360" w:lineRule="auto"/>
        <w:rPr>
          <w:rFonts w:ascii="Verdana" w:hAnsi="Verdana"/>
          <w:b/>
        </w:rPr>
      </w:pPr>
      <w:r w:rsidRPr="000905AD">
        <w:rPr>
          <w:rFonts w:ascii="Verdana" w:hAnsi="Verdana"/>
          <w:b/>
        </w:rPr>
        <w:t>X</w:t>
      </w:r>
      <w:r w:rsidR="00BA5E2F" w:rsidRPr="000905AD">
        <w:rPr>
          <w:rFonts w:ascii="Verdana" w:hAnsi="Verdana"/>
          <w:b/>
        </w:rPr>
        <w:t>I</w:t>
      </w:r>
      <w:r w:rsidRPr="000905AD">
        <w:rPr>
          <w:rFonts w:ascii="Verdana" w:hAnsi="Verdana"/>
          <w:b/>
        </w:rPr>
        <w:t xml:space="preserve">. </w:t>
      </w:r>
      <w:r w:rsidR="000905AD" w:rsidRPr="000905AD">
        <w:rPr>
          <w:rFonts w:ascii="Verdana" w:hAnsi="Verdana"/>
          <w:b/>
        </w:rPr>
        <w:t>Koszty realizacji zadania publicznego</w:t>
      </w:r>
    </w:p>
    <w:p w14:paraId="2FA13F24" w14:textId="5A300B24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 xml:space="preserve">Gmina Wrocław będzie współfinansować koszt opieki nad dziećmi </w:t>
      </w:r>
      <w:r w:rsidR="006F266D" w:rsidRPr="005B4C84">
        <w:rPr>
          <w:rFonts w:ascii="Verdana" w:hAnsi="Verdana"/>
        </w:rPr>
        <w:t>w</w:t>
      </w:r>
      <w:r w:rsidR="005B4C84">
        <w:rPr>
          <w:rFonts w:ascii="Verdana" w:hAnsi="Verdana"/>
        </w:rPr>
        <w:t> </w:t>
      </w:r>
      <w:r w:rsidR="006F266D" w:rsidRPr="005B4C84">
        <w:rPr>
          <w:rFonts w:ascii="Verdana" w:hAnsi="Verdana"/>
        </w:rPr>
        <w:t xml:space="preserve">wieku </w:t>
      </w:r>
      <w:r w:rsidRPr="005B4C84">
        <w:rPr>
          <w:rFonts w:ascii="Verdana" w:hAnsi="Verdana"/>
        </w:rPr>
        <w:t xml:space="preserve">do lat 3, sprawowanej w formie żłobka i/albo klubu </w:t>
      </w:r>
      <w:r w:rsidR="009A0A3C" w:rsidRPr="005B4C84">
        <w:rPr>
          <w:rFonts w:ascii="Verdana" w:hAnsi="Verdana"/>
        </w:rPr>
        <w:lastRenderedPageBreak/>
        <w:t>dziecięcego zgodnie</w:t>
      </w:r>
      <w:r w:rsidRPr="005B4C84">
        <w:rPr>
          <w:rFonts w:ascii="Verdana" w:hAnsi="Verdana"/>
        </w:rPr>
        <w:t xml:space="preserve"> z warunkami konkursu, wyłącznie w przypadku opieki sprawowanej w wymiarze od 6 do 10 godzin dziennie względem każdego dziecka.</w:t>
      </w:r>
    </w:p>
    <w:p w14:paraId="7A4D0B15" w14:textId="77777777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Niniejszy konkurs nie obejmuje współfinansowania usługi wyżywienia dzieci. Koszt wyżywienia dzieci objętych opieką stanowi odrębny koszt, który jest pokrywany przez rodziców</w:t>
      </w:r>
      <w:r w:rsidR="001C4F12" w:rsidRPr="005B4C84">
        <w:rPr>
          <w:rFonts w:ascii="Verdana" w:hAnsi="Verdana"/>
        </w:rPr>
        <w:t>/opiekunów prawnych</w:t>
      </w:r>
      <w:r w:rsidRPr="005B4C84">
        <w:rPr>
          <w:rFonts w:ascii="Verdana" w:hAnsi="Verdana"/>
        </w:rPr>
        <w:t xml:space="preserve"> w formie odrębnej opłaty i nie może być składową kosztów przedstawionych w ofercie. </w:t>
      </w:r>
    </w:p>
    <w:p w14:paraId="267F0CE6" w14:textId="39DB3895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Gmina Wrocław będzie współfinansować wyłącznie koszty opieki nad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 xml:space="preserve">dziećmi, </w:t>
      </w:r>
      <w:r w:rsidR="009A0A3C" w:rsidRPr="005B4C84">
        <w:rPr>
          <w:rFonts w:ascii="Verdana" w:hAnsi="Verdana"/>
        </w:rPr>
        <w:t>które zostały</w:t>
      </w:r>
      <w:r w:rsidRPr="005B4C84">
        <w:rPr>
          <w:rFonts w:ascii="Verdana" w:hAnsi="Verdana"/>
        </w:rPr>
        <w:t xml:space="preserve"> przyjęte do żłobka i/albo klubu dziecięcego zgodnie z zasadami rekrutacji określonymi przez Gminę Wrocław.</w:t>
      </w:r>
    </w:p>
    <w:p w14:paraId="2FACFC60" w14:textId="51FB9017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Niedozwolone jest podwójne finansowanie wydatku, czyli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>zrefundowanie całkowite lub cz</w:t>
      </w:r>
      <w:r w:rsidRPr="005B4C84">
        <w:rPr>
          <w:rFonts w:ascii="Verdana" w:eastAsia="TimesNewRoman" w:hAnsi="Verdana"/>
        </w:rPr>
        <w:t>ęś</w:t>
      </w:r>
      <w:r w:rsidRPr="005B4C84">
        <w:rPr>
          <w:rFonts w:ascii="Verdana" w:hAnsi="Verdana"/>
        </w:rPr>
        <w:t>ciowe danego wydatku dwa razy ze</w:t>
      </w:r>
      <w:r w:rsidR="005B4C84">
        <w:rPr>
          <w:rFonts w:ascii="Verdana" w:hAnsi="Verdana"/>
        </w:rPr>
        <w:t> </w:t>
      </w:r>
      <w:r w:rsidRPr="005B4C84">
        <w:rPr>
          <w:rFonts w:ascii="Verdana" w:eastAsia="TimesNewRoman" w:hAnsi="Verdana"/>
        </w:rPr>
        <w:t>ś</w:t>
      </w:r>
      <w:r w:rsidRPr="005B4C84">
        <w:rPr>
          <w:rFonts w:ascii="Verdana" w:hAnsi="Verdana"/>
        </w:rPr>
        <w:t>rodków publicznych, zarówno krajowych, jak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>i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>wspólnotowych.</w:t>
      </w:r>
    </w:p>
    <w:p w14:paraId="657CD290" w14:textId="77777777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Okres rozliczeniowy, przyjęty na potrzeby realizacji niniejszego zadania, jest równy pełnemu miesiącowi, począwszy od pierwszego dnia roboczego miesiąca do ostatniego dnia roboczego tego miesiąca.</w:t>
      </w:r>
    </w:p>
    <w:p w14:paraId="237E2CB8" w14:textId="5EF14B26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Kwota współfinansowania przez Gminę Wrocław kosztów opieki sprawowanej w formie żłobka i/albo klubu dziecięcego wynosi 680 zł brutto za jeden okres rozliczeniowy sprawowania opieki nad jednym dzieckiem.</w:t>
      </w:r>
    </w:p>
    <w:p w14:paraId="31B0A637" w14:textId="62304670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Gmina Wrocław będzie przekazywać Oferentowi kwoty dotacji cyklicznie, w formie miesięcznych transz, w oparciu o złożony przez</w:t>
      </w:r>
      <w:r w:rsidR="002C433E">
        <w:rPr>
          <w:rFonts w:ascii="Verdana" w:hAnsi="Verdana"/>
        </w:rPr>
        <w:t> </w:t>
      </w:r>
      <w:r w:rsidRPr="005B4C84">
        <w:rPr>
          <w:rFonts w:ascii="Verdana" w:hAnsi="Verdana"/>
        </w:rPr>
        <w:t>Oferenta wypełniony formularz miesięcznego zestawienia informacyjnego o liczbie dzieci objętych opieką.</w:t>
      </w:r>
    </w:p>
    <w:p w14:paraId="31C6E5F1" w14:textId="69DCD92D" w:rsid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hAnsi="Verdana"/>
        </w:rPr>
        <w:t>Miesięczne transze dotacji, o których mowa w pkt 7, będą przekazywane Oferentowi w terminie 10 dni roboczych, licząc od</w:t>
      </w:r>
      <w:r w:rsidR="005B4C84">
        <w:rPr>
          <w:rFonts w:ascii="Verdana" w:hAnsi="Verdana"/>
        </w:rPr>
        <w:t> </w:t>
      </w:r>
      <w:r w:rsidRPr="005B4C84">
        <w:rPr>
          <w:rFonts w:ascii="Verdana" w:hAnsi="Verdana"/>
        </w:rPr>
        <w:t xml:space="preserve">dnia przedłożenia przez Oferenta prawidłowo wypełnionego </w:t>
      </w:r>
      <w:r w:rsidRPr="005B4C84">
        <w:rPr>
          <w:rFonts w:ascii="Verdana" w:hAnsi="Verdana"/>
        </w:rPr>
        <w:lastRenderedPageBreak/>
        <w:t>formularza miesięcznego zestawienia informacyjnego o liczbie dzieci objętych opieką.</w:t>
      </w:r>
    </w:p>
    <w:p w14:paraId="7FD564DC" w14:textId="58849486" w:rsidR="005B4C84" w:rsidRPr="005B4C84" w:rsidRDefault="00FD775C" w:rsidP="00083F68">
      <w:pPr>
        <w:pStyle w:val="Akapitzlist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B4C84">
        <w:rPr>
          <w:rFonts w:ascii="Verdana" w:eastAsia="MS Mincho" w:hAnsi="Verdana"/>
        </w:rPr>
        <w:t xml:space="preserve">Jeżeli w terminie 60 dni od </w:t>
      </w:r>
      <w:r w:rsidR="00D9602A" w:rsidRPr="005B4C84">
        <w:rPr>
          <w:rFonts w:ascii="Verdana" w:eastAsia="MS Mincho" w:hAnsi="Verdana"/>
        </w:rPr>
        <w:t>dnia rozpoczęcia wykonywania przedmiotu umowy</w:t>
      </w:r>
      <w:r w:rsidRPr="005B4C84">
        <w:rPr>
          <w:rFonts w:ascii="Verdana" w:hAnsi="Verdana"/>
        </w:rPr>
        <w:t xml:space="preserve"> </w:t>
      </w:r>
      <w:r w:rsidRPr="005B4C84">
        <w:rPr>
          <w:rFonts w:ascii="Verdana" w:eastAsia="MS Mincho" w:hAnsi="Verdana"/>
        </w:rPr>
        <w:t>Oferent nie zrekrutuje zadeklarowanej w ofercie liczby dzieci, Gmina Wrocław zastrzega sobie prawo do</w:t>
      </w:r>
      <w:r w:rsidR="005B4C84">
        <w:rPr>
          <w:rFonts w:ascii="Verdana" w:eastAsia="MS Mincho" w:hAnsi="Verdana"/>
        </w:rPr>
        <w:t> </w:t>
      </w:r>
      <w:r w:rsidRPr="005B4C84">
        <w:rPr>
          <w:rFonts w:ascii="Verdana" w:eastAsia="MS Mincho" w:hAnsi="Verdana"/>
        </w:rPr>
        <w:t>odpowiedniego zmniejszenia kwoty dotacji. Zakres zmian określony zostanie szczegółowo w treści aneksu do umowy.</w:t>
      </w:r>
    </w:p>
    <w:p w14:paraId="1CFDF81D" w14:textId="50650E28" w:rsidR="005B4C84" w:rsidRPr="005A17CC" w:rsidRDefault="00E854E9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5B4C84">
        <w:rPr>
          <w:rFonts w:ascii="Verdana" w:eastAsia="MS Mincho" w:hAnsi="Verdana"/>
        </w:rPr>
        <w:t>W przypadku wprowadzenia do umowy zmian, o których mowa w</w:t>
      </w:r>
      <w:r w:rsidR="005B4C84">
        <w:rPr>
          <w:rFonts w:ascii="Verdana" w:eastAsia="MS Mincho" w:hAnsi="Verdana"/>
        </w:rPr>
        <w:t> </w:t>
      </w:r>
      <w:r w:rsidRPr="005B4C84">
        <w:rPr>
          <w:rFonts w:ascii="Verdana" w:eastAsia="MS Mincho" w:hAnsi="Verdana"/>
        </w:rPr>
        <w:t xml:space="preserve">pkt 9, </w:t>
      </w:r>
      <w:r w:rsidR="00530BA1" w:rsidRPr="005B4C84">
        <w:rPr>
          <w:rFonts w:ascii="Verdana" w:eastAsia="MS Mincho" w:hAnsi="Verdana"/>
        </w:rPr>
        <w:t xml:space="preserve">zwiększenie </w:t>
      </w:r>
      <w:r w:rsidR="005B4E96" w:rsidRPr="005B4C84">
        <w:rPr>
          <w:rFonts w:ascii="Verdana" w:eastAsia="MS Mincho" w:hAnsi="Verdana"/>
        </w:rPr>
        <w:t xml:space="preserve">w terminie późniejszym </w:t>
      </w:r>
      <w:r w:rsidR="00530BA1" w:rsidRPr="005B4C84">
        <w:rPr>
          <w:rFonts w:ascii="Verdana" w:eastAsia="MS Mincho" w:hAnsi="Verdana"/>
        </w:rPr>
        <w:t xml:space="preserve">liczby dzieci objętych opieką do liczby zadeklarowanej w ofercie pierwotnej, nie będzie skutkować </w:t>
      </w:r>
      <w:r w:rsidRPr="005B4C84">
        <w:rPr>
          <w:rFonts w:ascii="Verdana" w:eastAsia="MS Mincho" w:hAnsi="Verdana"/>
        </w:rPr>
        <w:t>zwiększeniem kwoty dotacji określonej w treści aneksu do umowy</w:t>
      </w:r>
      <w:r w:rsidR="00527A40" w:rsidRPr="005B4C84">
        <w:rPr>
          <w:rFonts w:ascii="Verdana" w:eastAsia="MS Mincho" w:hAnsi="Verdana"/>
        </w:rPr>
        <w:t>.</w:t>
      </w:r>
    </w:p>
    <w:p w14:paraId="4FDCFD81" w14:textId="34F02882" w:rsidR="005A17CC" w:rsidRPr="00257D5D" w:rsidRDefault="005A17CC" w:rsidP="00133310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257D5D">
        <w:rPr>
          <w:rFonts w:ascii="Verdana" w:hAnsi="Verdana"/>
          <w:color w:val="000000"/>
        </w:rPr>
        <w:t>Oferent może pobierać od rodziców/opiekunów prawnych dzieci</w:t>
      </w:r>
      <w:r w:rsidRPr="00257D5D">
        <w:rPr>
          <w:rFonts w:ascii="Verdana" w:hAnsi="Verdana" w:cs="Verdana"/>
          <w:color w:val="000000"/>
        </w:rPr>
        <w:t>, poza opłatą miesięczną za sprawowanie opieki wskazaną w</w:t>
      </w:r>
      <w:r w:rsidR="001A53FB" w:rsidRPr="00257D5D">
        <w:rPr>
          <w:rFonts w:ascii="Verdana" w:hAnsi="Verdana" w:cs="Verdana"/>
          <w:color w:val="000000"/>
        </w:rPr>
        <w:t> </w:t>
      </w:r>
      <w:r w:rsidRPr="00257D5D">
        <w:rPr>
          <w:rFonts w:ascii="Verdana" w:hAnsi="Verdana" w:cs="Verdana"/>
          <w:color w:val="000000"/>
        </w:rPr>
        <w:t xml:space="preserve">kosztorysie do oferty realizacji zadania publicznego, </w:t>
      </w:r>
      <w:r w:rsidRPr="00257D5D">
        <w:rPr>
          <w:rFonts w:ascii="Verdana" w:hAnsi="Verdana" w:cs="Verdana"/>
          <w:color w:val="000000" w:themeColor="text1"/>
        </w:rPr>
        <w:t>opłaty</w:t>
      </w:r>
      <w:r w:rsidR="004837EB" w:rsidRPr="00257D5D">
        <w:rPr>
          <w:rFonts w:ascii="Verdana" w:hAnsi="Verdana" w:cs="Verdana"/>
          <w:color w:val="000000" w:themeColor="text1"/>
        </w:rPr>
        <w:t>:</w:t>
      </w:r>
      <w:r w:rsidRPr="00257D5D">
        <w:rPr>
          <w:rFonts w:ascii="Verdana" w:hAnsi="Verdana" w:cs="Verdana"/>
          <w:color w:val="000000" w:themeColor="text1"/>
        </w:rPr>
        <w:t xml:space="preserve"> za wyżywienie</w:t>
      </w:r>
      <w:r w:rsidR="006110FB" w:rsidRPr="00257D5D">
        <w:rPr>
          <w:rFonts w:ascii="Verdana" w:hAnsi="Verdana" w:cs="Verdana"/>
          <w:color w:val="000000" w:themeColor="text1"/>
        </w:rPr>
        <w:t xml:space="preserve"> i</w:t>
      </w:r>
      <w:r w:rsidRPr="00257D5D">
        <w:rPr>
          <w:rFonts w:ascii="Verdana" w:hAnsi="Verdana" w:cs="Verdana"/>
          <w:color w:val="FF0000"/>
        </w:rPr>
        <w:t xml:space="preserve"> </w:t>
      </w:r>
      <w:r w:rsidRPr="00257D5D">
        <w:rPr>
          <w:rFonts w:ascii="Verdana" w:hAnsi="Verdana" w:cs="Verdana"/>
          <w:color w:val="000000"/>
        </w:rPr>
        <w:t>za</w:t>
      </w:r>
      <w:r w:rsidR="001A53FB" w:rsidRPr="00257D5D">
        <w:rPr>
          <w:rFonts w:ascii="Verdana" w:hAnsi="Verdana" w:cs="Verdana"/>
          <w:color w:val="000000"/>
        </w:rPr>
        <w:t> </w:t>
      </w:r>
      <w:r w:rsidRPr="00257D5D">
        <w:rPr>
          <w:rFonts w:ascii="Verdana" w:hAnsi="Verdana" w:cs="Verdana"/>
          <w:color w:val="000000"/>
        </w:rPr>
        <w:t>fakultatywne zajęcia dodatkowe.</w:t>
      </w:r>
    </w:p>
    <w:p w14:paraId="192F9C2C" w14:textId="0ED07175" w:rsidR="005A17CC" w:rsidRPr="00257D5D" w:rsidRDefault="005A17CC" w:rsidP="00133310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257D5D">
        <w:rPr>
          <w:rFonts w:ascii="Verdana" w:hAnsi="Verdana" w:cs="Verdana"/>
          <w:color w:val="000000"/>
        </w:rPr>
        <w:t>W przypadku, gdy rodzic/opiekun prawny wyrazi wolę korzystania przez dziecko z fakultatywnych zajęć dodatkowych, Oferent będzie zobowiązany do zawarcia z rodzicem/opiekunem prawnym odrębnej umowy niż umowa na sprawowanie opieki nad dzieckiem. W umowie tej powinny być zawarte zapisy o prawie do rezygnacji przez rodzica/opiekuna prawnego z tych zajęć w każdym czasie. Oferent nie może warunkować zawarcia umowy na sprawowanie opieki nad</w:t>
      </w:r>
      <w:r w:rsidR="00DB3BB1" w:rsidRPr="00257D5D">
        <w:rPr>
          <w:rFonts w:ascii="Verdana" w:hAnsi="Verdana" w:cs="Verdana"/>
          <w:color w:val="000000"/>
          <w:sz w:val="20"/>
          <w:szCs w:val="20"/>
        </w:rPr>
        <w:t> </w:t>
      </w:r>
      <w:r w:rsidRPr="00257D5D">
        <w:rPr>
          <w:rFonts w:ascii="Verdana" w:hAnsi="Verdana" w:cs="Verdana"/>
          <w:color w:val="000000"/>
        </w:rPr>
        <w:t>dzieckiem od zawarcia ww. umowy na fakultatywne zajęcia dodatkowe.</w:t>
      </w:r>
    </w:p>
    <w:p w14:paraId="1F6B6A38" w14:textId="111867F7" w:rsidR="00FE596E" w:rsidRPr="00FE596E" w:rsidRDefault="00FE596E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FE596E">
        <w:rPr>
          <w:rFonts w:ascii="Verdana" w:hAnsi="Verdana"/>
        </w:rPr>
        <w:t>Wysokość, t</w:t>
      </w:r>
      <w:r w:rsidR="00F80C35" w:rsidRPr="00FE596E">
        <w:rPr>
          <w:rFonts w:ascii="Verdana" w:hAnsi="Verdana"/>
        </w:rPr>
        <w:t>ryb, sposób i terminy wnoszenia opłaty miesięcznej za</w:t>
      </w:r>
      <w:r w:rsidR="00A96537">
        <w:rPr>
          <w:rFonts w:ascii="Verdana" w:hAnsi="Verdana"/>
        </w:rPr>
        <w:t> </w:t>
      </w:r>
      <w:r w:rsidR="00F80C35" w:rsidRPr="00FE596E">
        <w:rPr>
          <w:rFonts w:ascii="Verdana" w:hAnsi="Verdana"/>
        </w:rPr>
        <w:t xml:space="preserve">sprawowanie opieki nad dzieckiem, w części opłaty </w:t>
      </w:r>
      <w:r w:rsidR="008A79F3" w:rsidRPr="00FE596E">
        <w:rPr>
          <w:rFonts w:ascii="Verdana" w:hAnsi="Verdana"/>
        </w:rPr>
        <w:t xml:space="preserve">finansowanej </w:t>
      </w:r>
      <w:r w:rsidR="00F80C35" w:rsidRPr="00FE596E">
        <w:rPr>
          <w:rFonts w:ascii="Verdana" w:hAnsi="Verdana"/>
        </w:rPr>
        <w:t xml:space="preserve">przez rodzica/opiekuna prawnego, określone </w:t>
      </w:r>
      <w:r w:rsidRPr="00FE596E">
        <w:rPr>
          <w:rFonts w:ascii="Verdana" w:hAnsi="Verdana"/>
        </w:rPr>
        <w:t xml:space="preserve">zostaną </w:t>
      </w:r>
      <w:r w:rsidR="00F80C35" w:rsidRPr="00FE596E">
        <w:rPr>
          <w:rFonts w:ascii="Verdana" w:hAnsi="Verdana"/>
        </w:rPr>
        <w:t xml:space="preserve">w umowie zawieranej z rodzicem/opiekunem prawnym dziecka. </w:t>
      </w:r>
    </w:p>
    <w:p w14:paraId="5B6912F5" w14:textId="6643E141" w:rsidR="00FE596E" w:rsidRPr="00E964EF" w:rsidRDefault="00FE596E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E964EF">
        <w:rPr>
          <w:rFonts w:ascii="Verdana" w:hAnsi="Verdana"/>
        </w:rPr>
        <w:t xml:space="preserve">Gmina Wrocław dopuszcza możliwość jednorazowej waloryzacji miesięcznej opłaty za sprawowanie opieki nad dzieckiem w części wnoszonej przez rodziców/opiekunów prawnych, o ile taka </w:t>
      </w:r>
      <w:r w:rsidRPr="00E964EF">
        <w:rPr>
          <w:rFonts w:ascii="Verdana" w:hAnsi="Verdana"/>
        </w:rPr>
        <w:lastRenderedPageBreak/>
        <w:t xml:space="preserve">możliwość zostanie przewidziana w umowie zawartej pomiędzy </w:t>
      </w:r>
      <w:r w:rsidR="00424020">
        <w:rPr>
          <w:rFonts w:ascii="Verdana" w:hAnsi="Verdana"/>
        </w:rPr>
        <w:t>O</w:t>
      </w:r>
      <w:r w:rsidRPr="00E964EF">
        <w:rPr>
          <w:rFonts w:ascii="Verdana" w:hAnsi="Verdana"/>
        </w:rPr>
        <w:t xml:space="preserve">ferentem i rodzicem/opiekunem prawnym dziecka. Szczegółowe warunki na jakich Gmina Wrocław dopuszcza taką możliwość określone zostaną w umowie w sprawie udzielenia dotacji (załącznik nr </w:t>
      </w:r>
      <w:r w:rsidRPr="005D788E">
        <w:rPr>
          <w:rFonts w:ascii="Verdana" w:hAnsi="Verdana"/>
        </w:rPr>
        <w:t>2</w:t>
      </w:r>
      <w:r w:rsidR="00C0726D" w:rsidRPr="005D788E">
        <w:rPr>
          <w:rFonts w:ascii="Verdana" w:hAnsi="Verdana"/>
        </w:rPr>
        <w:t>a</w:t>
      </w:r>
      <w:r w:rsidRPr="005D788E">
        <w:rPr>
          <w:rFonts w:ascii="Verdana" w:hAnsi="Verdana"/>
        </w:rPr>
        <w:t>)</w:t>
      </w:r>
      <w:r w:rsidRPr="00E964EF">
        <w:rPr>
          <w:rFonts w:ascii="Verdana" w:hAnsi="Verdana"/>
        </w:rPr>
        <w:t>.</w:t>
      </w:r>
    </w:p>
    <w:p w14:paraId="78351053" w14:textId="77777777" w:rsidR="00C3621C" w:rsidRDefault="00D61891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3621C">
        <w:rPr>
          <w:rFonts w:ascii="Verdana" w:hAnsi="Verdana"/>
        </w:rPr>
        <w:t>W</w:t>
      </w:r>
      <w:r w:rsidR="00AF38E4" w:rsidRPr="00C3621C">
        <w:rPr>
          <w:rFonts w:ascii="Verdana" w:hAnsi="Verdana"/>
        </w:rPr>
        <w:t xml:space="preserve">spółfinansowania przez Gminę Wrocław miejsc w ramach kontynuacji opieki w okresie realizacji zadania w roku </w:t>
      </w:r>
      <w:r w:rsidR="00FC0468" w:rsidRPr="00C3621C">
        <w:rPr>
          <w:rFonts w:ascii="Verdana" w:hAnsi="Verdana"/>
        </w:rPr>
        <w:t>2022/2023</w:t>
      </w:r>
      <w:r w:rsidR="00590B80" w:rsidRPr="00C3621C">
        <w:rPr>
          <w:rFonts w:ascii="Verdana" w:hAnsi="Verdana"/>
        </w:rPr>
        <w:t>.</w:t>
      </w:r>
    </w:p>
    <w:p w14:paraId="1E803123" w14:textId="3967D18C" w:rsidR="00C3621C" w:rsidRDefault="00D15761" w:rsidP="00C3621C">
      <w:pPr>
        <w:pStyle w:val="Akapitzlist"/>
        <w:tabs>
          <w:tab w:val="left" w:pos="851"/>
        </w:tabs>
        <w:spacing w:line="360" w:lineRule="auto"/>
        <w:rPr>
          <w:rFonts w:ascii="Verdana" w:hAnsi="Verdana"/>
        </w:rPr>
      </w:pPr>
      <w:r w:rsidRPr="00C3621C">
        <w:rPr>
          <w:rFonts w:ascii="Verdana" w:hAnsi="Verdana"/>
        </w:rPr>
        <w:t xml:space="preserve">W przypadku Oferenta, który miał zawartą z Gminą Wrocław </w:t>
      </w:r>
      <w:r w:rsidR="00AF38E4" w:rsidRPr="00C3621C">
        <w:rPr>
          <w:rFonts w:ascii="Verdana" w:hAnsi="Verdana"/>
        </w:rPr>
        <w:t xml:space="preserve"> umow</w:t>
      </w:r>
      <w:r w:rsidRPr="00C3621C">
        <w:rPr>
          <w:rFonts w:ascii="Verdana" w:hAnsi="Verdana"/>
        </w:rPr>
        <w:t>ę</w:t>
      </w:r>
      <w:r w:rsidR="00AF38E4" w:rsidRPr="00C3621C">
        <w:rPr>
          <w:rFonts w:ascii="Verdana" w:hAnsi="Verdana"/>
        </w:rPr>
        <w:t xml:space="preserve"> dotacyj</w:t>
      </w:r>
      <w:r w:rsidRPr="00C3621C">
        <w:rPr>
          <w:rFonts w:ascii="Verdana" w:hAnsi="Verdana"/>
        </w:rPr>
        <w:t>ną</w:t>
      </w:r>
      <w:r w:rsidR="00AF38E4" w:rsidRPr="00C3621C">
        <w:rPr>
          <w:rFonts w:ascii="Verdana" w:hAnsi="Verdana"/>
        </w:rPr>
        <w:t xml:space="preserve"> na organizację opieki nad dziećmi w wieku do lat 3 na rok </w:t>
      </w:r>
      <w:r w:rsidR="00FC0468" w:rsidRPr="00C3621C">
        <w:rPr>
          <w:rFonts w:ascii="Verdana" w:hAnsi="Verdana"/>
        </w:rPr>
        <w:t>2021/2022</w:t>
      </w:r>
      <w:r w:rsidR="00AF38E4" w:rsidRPr="00C3621C">
        <w:rPr>
          <w:rFonts w:ascii="Verdana" w:hAnsi="Verdana"/>
        </w:rPr>
        <w:t xml:space="preserve"> - opłata pobierana od rodzica/opiekuna prawnego dziecka za 1 miesiąc opieki sprawowanej nad 1 dzieckiem kontynuującym opiekę</w:t>
      </w:r>
      <w:r w:rsidR="00157B8B" w:rsidRPr="00C3621C">
        <w:rPr>
          <w:rFonts w:ascii="Verdana" w:hAnsi="Verdana"/>
        </w:rPr>
        <w:t xml:space="preserve"> w roku </w:t>
      </w:r>
      <w:r w:rsidR="00FC0468" w:rsidRPr="00C3621C">
        <w:rPr>
          <w:rFonts w:ascii="Verdana" w:hAnsi="Verdana"/>
        </w:rPr>
        <w:t>2022/2023</w:t>
      </w:r>
      <w:r w:rsidR="00AF38E4" w:rsidRPr="00C3621C">
        <w:rPr>
          <w:rFonts w:ascii="Verdana" w:hAnsi="Verdana"/>
        </w:rPr>
        <w:t>, nie może być wyższa niż</w:t>
      </w:r>
      <w:r w:rsidR="00C3621C">
        <w:rPr>
          <w:rFonts w:ascii="Verdana" w:hAnsi="Verdana"/>
        </w:rPr>
        <w:t> </w:t>
      </w:r>
      <w:r w:rsidR="00AF38E4" w:rsidRPr="00C3621C">
        <w:rPr>
          <w:rFonts w:ascii="Verdana" w:hAnsi="Verdana"/>
        </w:rPr>
        <w:t xml:space="preserve">opłata pobierana za 1 miesiąc opieki nad 1 dzieckiem rekrutowanym na rok </w:t>
      </w:r>
      <w:r w:rsidR="00FC0468" w:rsidRPr="00C3621C">
        <w:rPr>
          <w:rFonts w:ascii="Verdana" w:hAnsi="Verdana"/>
        </w:rPr>
        <w:t>2021/2022</w:t>
      </w:r>
      <w:r w:rsidR="00AF38E4" w:rsidRPr="00C3621C">
        <w:rPr>
          <w:rFonts w:ascii="Verdana" w:hAnsi="Verdana"/>
        </w:rPr>
        <w:t xml:space="preserve"> (na miejsce nowe), wskazana w</w:t>
      </w:r>
      <w:r w:rsidR="00C3621C">
        <w:rPr>
          <w:rFonts w:ascii="Verdana" w:hAnsi="Verdana"/>
        </w:rPr>
        <w:t> </w:t>
      </w:r>
      <w:r w:rsidR="00AF38E4" w:rsidRPr="00C3621C">
        <w:rPr>
          <w:rFonts w:ascii="Verdana" w:hAnsi="Verdana"/>
        </w:rPr>
        <w:t xml:space="preserve">kosztorysie zadania publicznego będącym załącznikiem do oferty na świadczenie usługi opieki w roku </w:t>
      </w:r>
      <w:r w:rsidR="00FC0468" w:rsidRPr="00C3621C">
        <w:rPr>
          <w:rFonts w:ascii="Verdana" w:hAnsi="Verdana"/>
        </w:rPr>
        <w:t>2021/2022</w:t>
      </w:r>
      <w:r w:rsidR="00AF38E4" w:rsidRPr="00C3621C">
        <w:rPr>
          <w:rFonts w:ascii="Verdana" w:hAnsi="Verdana"/>
        </w:rPr>
        <w:t>, powiększona o</w:t>
      </w:r>
      <w:r w:rsidR="00C3621C">
        <w:rPr>
          <w:rFonts w:ascii="Verdana" w:hAnsi="Verdana"/>
        </w:rPr>
        <w:t> </w:t>
      </w:r>
      <w:r w:rsidR="00AF38E4" w:rsidRPr="00C3621C">
        <w:rPr>
          <w:rFonts w:ascii="Verdana" w:hAnsi="Verdana"/>
        </w:rPr>
        <w:t>nie</w:t>
      </w:r>
      <w:r w:rsidR="00C3621C">
        <w:rPr>
          <w:rFonts w:ascii="Verdana" w:hAnsi="Verdana"/>
        </w:rPr>
        <w:t> </w:t>
      </w:r>
      <w:r w:rsidR="00AF38E4" w:rsidRPr="00C3621C">
        <w:rPr>
          <w:rFonts w:ascii="Verdana" w:hAnsi="Verdana"/>
        </w:rPr>
        <w:t>więcej niż 25%</w:t>
      </w:r>
      <w:r w:rsidR="001A0900" w:rsidRPr="00C3621C">
        <w:rPr>
          <w:rFonts w:ascii="Verdana" w:hAnsi="Verdana"/>
        </w:rPr>
        <w:t xml:space="preserve">. Opłata powiększona zgodnie </w:t>
      </w:r>
      <w:r w:rsidR="00F7756E">
        <w:rPr>
          <w:rFonts w:ascii="Verdana" w:hAnsi="Verdana"/>
        </w:rPr>
        <w:t xml:space="preserve">z </w:t>
      </w:r>
      <w:r w:rsidR="001A0900" w:rsidRPr="00C3621C">
        <w:rPr>
          <w:rFonts w:ascii="Verdana" w:hAnsi="Verdana"/>
        </w:rPr>
        <w:t xml:space="preserve">ww. zasadą </w:t>
      </w:r>
      <w:r w:rsidR="00AF0203" w:rsidRPr="00C3621C">
        <w:rPr>
          <w:rFonts w:ascii="Verdana" w:hAnsi="Verdana"/>
        </w:rPr>
        <w:t>nie</w:t>
      </w:r>
      <w:r w:rsidR="00C3621C">
        <w:rPr>
          <w:rFonts w:ascii="Verdana" w:hAnsi="Verdana"/>
        </w:rPr>
        <w:t> </w:t>
      </w:r>
      <w:r w:rsidR="00AF0203" w:rsidRPr="00C3621C">
        <w:rPr>
          <w:rFonts w:ascii="Verdana" w:hAnsi="Verdana"/>
        </w:rPr>
        <w:t xml:space="preserve">może być wyższa niż opłata wskazana w ofercie na rok </w:t>
      </w:r>
      <w:r w:rsidR="00FC0468" w:rsidRPr="00C3621C">
        <w:rPr>
          <w:rFonts w:ascii="Verdana" w:hAnsi="Verdana"/>
        </w:rPr>
        <w:t>2022/2023</w:t>
      </w:r>
      <w:r w:rsidR="00AF0203" w:rsidRPr="00C3621C">
        <w:rPr>
          <w:rFonts w:ascii="Verdana" w:hAnsi="Verdana"/>
        </w:rPr>
        <w:t xml:space="preserve"> na miejsca nowe</w:t>
      </w:r>
      <w:r w:rsidR="00756E09" w:rsidRPr="00C3621C">
        <w:rPr>
          <w:rFonts w:ascii="Verdana" w:hAnsi="Verdana"/>
        </w:rPr>
        <w:t xml:space="preserve">, przeznaczone do rekrutacji na okres opieki </w:t>
      </w:r>
      <w:r w:rsidR="00FC0468" w:rsidRPr="00C3621C">
        <w:rPr>
          <w:rFonts w:ascii="Verdana" w:hAnsi="Verdana"/>
        </w:rPr>
        <w:t>2022/2023.</w:t>
      </w:r>
    </w:p>
    <w:p w14:paraId="1B784C24" w14:textId="6E42A353" w:rsidR="00AF38E4" w:rsidRPr="007A313E" w:rsidRDefault="00AF38E4" w:rsidP="00C3621C">
      <w:pPr>
        <w:pStyle w:val="Akapitzlist"/>
        <w:tabs>
          <w:tab w:val="left" w:pos="993"/>
        </w:tabs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 xml:space="preserve">Jeżeli Oferent realizował zadanie w roku </w:t>
      </w:r>
      <w:r w:rsidR="00EE1633" w:rsidRPr="007A313E">
        <w:rPr>
          <w:rFonts w:ascii="Verdana" w:hAnsi="Verdana"/>
        </w:rPr>
        <w:t>2021/2022</w:t>
      </w:r>
      <w:r w:rsidRPr="007A313E">
        <w:rPr>
          <w:rFonts w:ascii="Verdana" w:hAnsi="Verdana"/>
        </w:rPr>
        <w:t xml:space="preserve"> wyłącznie w</w:t>
      </w:r>
      <w:r w:rsidR="00201FF1">
        <w:rPr>
          <w:rFonts w:ascii="Verdana" w:hAnsi="Verdana"/>
        </w:rPr>
        <w:t> </w:t>
      </w:r>
      <w:r w:rsidRPr="007A313E">
        <w:rPr>
          <w:rFonts w:ascii="Verdana" w:hAnsi="Verdana"/>
        </w:rPr>
        <w:t xml:space="preserve">zakresie opieki nad dziećmi korzystającymi z miejsc kontynuowanych, zasadę o powiększeniu o nie więcej niż 25% stosuje się odpowiednio. </w:t>
      </w:r>
      <w:r w:rsidR="001A0900" w:rsidRPr="007A313E">
        <w:rPr>
          <w:rFonts w:ascii="Verdana" w:hAnsi="Verdana"/>
        </w:rPr>
        <w:t>Opłata powiększona zgodnie</w:t>
      </w:r>
      <w:r w:rsidR="00157B8B" w:rsidRPr="007A313E">
        <w:rPr>
          <w:rFonts w:ascii="Verdana" w:hAnsi="Verdana"/>
        </w:rPr>
        <w:t xml:space="preserve"> z</w:t>
      </w:r>
      <w:r w:rsidR="001A0900" w:rsidRPr="007A313E">
        <w:rPr>
          <w:rFonts w:ascii="Verdana" w:hAnsi="Verdana"/>
        </w:rPr>
        <w:t xml:space="preserve"> ww. zasadą nie może być wyższa niż opłata wskazana w ofercie na rok </w:t>
      </w:r>
      <w:r w:rsidR="00EE1633" w:rsidRPr="007A313E">
        <w:rPr>
          <w:rFonts w:ascii="Verdana" w:hAnsi="Verdana"/>
        </w:rPr>
        <w:t>2022/2023</w:t>
      </w:r>
      <w:r w:rsidR="001A0900" w:rsidRPr="007A313E">
        <w:rPr>
          <w:rFonts w:ascii="Verdana" w:hAnsi="Verdana"/>
        </w:rPr>
        <w:t xml:space="preserve"> na miejsca nowe</w:t>
      </w:r>
      <w:r w:rsidR="00756E09" w:rsidRPr="007A313E">
        <w:rPr>
          <w:rFonts w:ascii="Verdana" w:hAnsi="Verdana"/>
        </w:rPr>
        <w:t xml:space="preserve"> przeznaczone do rekrutacji na okres opieki </w:t>
      </w:r>
      <w:r w:rsidR="00EE1633" w:rsidRPr="007A313E">
        <w:rPr>
          <w:rFonts w:ascii="Verdana" w:hAnsi="Verdana"/>
        </w:rPr>
        <w:t>2022/2023</w:t>
      </w:r>
      <w:r w:rsidR="001A0900" w:rsidRPr="007A313E">
        <w:rPr>
          <w:rFonts w:ascii="Verdana" w:hAnsi="Verdana"/>
        </w:rPr>
        <w:t>.</w:t>
      </w:r>
    </w:p>
    <w:p w14:paraId="789A2990" w14:textId="091FD64F" w:rsidR="00FD775C" w:rsidRPr="00C3621C" w:rsidRDefault="00FD775C" w:rsidP="00083F6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851" w:hanging="491"/>
        <w:rPr>
          <w:rFonts w:ascii="Verdana" w:hAnsi="Verdana"/>
        </w:rPr>
      </w:pPr>
      <w:r w:rsidRPr="00C3621C">
        <w:rPr>
          <w:rFonts w:ascii="Verdana" w:hAnsi="Verdana"/>
        </w:rPr>
        <w:t>Przekazane środki finansowe z dotacji Oferent jest zobowiązany wykorzystać do ostatniego dnia realizacji zadania, w</w:t>
      </w:r>
      <w:r w:rsidR="00201FF1">
        <w:rPr>
          <w:rFonts w:ascii="Verdana" w:hAnsi="Verdana"/>
        </w:rPr>
        <w:t> </w:t>
      </w:r>
      <w:r w:rsidRPr="00C3621C">
        <w:rPr>
          <w:rFonts w:ascii="Verdana" w:hAnsi="Verdana"/>
        </w:rPr>
        <w:t>każdym roku jego realizacji, tj.:</w:t>
      </w:r>
    </w:p>
    <w:p w14:paraId="4D39826E" w14:textId="30470B6E" w:rsidR="00FD775C" w:rsidRPr="00C3621C" w:rsidRDefault="00FD775C" w:rsidP="00083F68">
      <w:pPr>
        <w:pStyle w:val="Akapitzlist"/>
        <w:numPr>
          <w:ilvl w:val="0"/>
          <w:numId w:val="22"/>
        </w:numPr>
        <w:spacing w:line="360" w:lineRule="auto"/>
        <w:rPr>
          <w:rFonts w:ascii="Verdana" w:hAnsi="Verdana"/>
        </w:rPr>
      </w:pPr>
      <w:r w:rsidRPr="00C3621C">
        <w:rPr>
          <w:rFonts w:ascii="Verdana" w:hAnsi="Verdana"/>
        </w:rPr>
        <w:t xml:space="preserve">za opiekę sprawowaną w okresie od dnia 1 </w:t>
      </w:r>
      <w:r w:rsidR="00B91712" w:rsidRPr="00C3621C">
        <w:rPr>
          <w:rFonts w:ascii="Verdana" w:hAnsi="Verdana"/>
        </w:rPr>
        <w:t xml:space="preserve">września </w:t>
      </w:r>
      <w:r w:rsidR="00051402" w:rsidRPr="00C3621C">
        <w:rPr>
          <w:rFonts w:ascii="Verdana" w:hAnsi="Verdana"/>
        </w:rPr>
        <w:t xml:space="preserve">2022 </w:t>
      </w:r>
      <w:r w:rsidR="00B91712" w:rsidRPr="00C3621C">
        <w:rPr>
          <w:rFonts w:ascii="Verdana" w:hAnsi="Verdana"/>
        </w:rPr>
        <w:t>r. do</w:t>
      </w:r>
      <w:r w:rsidR="00C3621C">
        <w:rPr>
          <w:rFonts w:ascii="Verdana" w:hAnsi="Verdana"/>
        </w:rPr>
        <w:t> </w:t>
      </w:r>
      <w:r w:rsidR="00B91712" w:rsidRPr="00C3621C">
        <w:rPr>
          <w:rFonts w:ascii="Verdana" w:hAnsi="Verdana"/>
        </w:rPr>
        <w:t xml:space="preserve">dnia 31 grudnia </w:t>
      </w:r>
      <w:r w:rsidR="00051402" w:rsidRPr="00C3621C">
        <w:rPr>
          <w:rFonts w:ascii="Verdana" w:hAnsi="Verdana"/>
        </w:rPr>
        <w:t xml:space="preserve">2022 </w:t>
      </w:r>
      <w:r w:rsidRPr="00C3621C">
        <w:rPr>
          <w:rFonts w:ascii="Verdana" w:hAnsi="Verdana"/>
        </w:rPr>
        <w:t xml:space="preserve">r. Oferent jest zobowiązany </w:t>
      </w:r>
      <w:r w:rsidRPr="00C3621C">
        <w:rPr>
          <w:rFonts w:ascii="Verdana" w:hAnsi="Verdana"/>
        </w:rPr>
        <w:lastRenderedPageBreak/>
        <w:t xml:space="preserve">wykorzystać kwotę dotacji w </w:t>
      </w:r>
      <w:r w:rsidR="00B91712" w:rsidRPr="00C3621C">
        <w:rPr>
          <w:rFonts w:ascii="Verdana" w:hAnsi="Verdana"/>
        </w:rPr>
        <w:t>terminie do dnia 31</w:t>
      </w:r>
      <w:r w:rsidR="00C3621C">
        <w:rPr>
          <w:rFonts w:ascii="Verdana" w:hAnsi="Verdana"/>
        </w:rPr>
        <w:t> </w:t>
      </w:r>
      <w:r w:rsidR="00B91712" w:rsidRPr="00C3621C">
        <w:rPr>
          <w:rFonts w:ascii="Verdana" w:hAnsi="Verdana"/>
        </w:rPr>
        <w:t>grudnia</w:t>
      </w:r>
      <w:r w:rsidR="00C3621C">
        <w:rPr>
          <w:rFonts w:ascii="Verdana" w:hAnsi="Verdana"/>
        </w:rPr>
        <w:t> </w:t>
      </w:r>
      <w:r w:rsidR="00051402" w:rsidRPr="00C3621C">
        <w:rPr>
          <w:rFonts w:ascii="Verdana" w:hAnsi="Verdana"/>
        </w:rPr>
        <w:t>2022</w:t>
      </w:r>
      <w:r w:rsidR="00C3621C">
        <w:rPr>
          <w:rFonts w:ascii="Verdana" w:hAnsi="Verdana"/>
        </w:rPr>
        <w:t> </w:t>
      </w:r>
      <w:r w:rsidRPr="00C3621C">
        <w:rPr>
          <w:rFonts w:ascii="Verdana" w:hAnsi="Verdana"/>
        </w:rPr>
        <w:t>r.,</w:t>
      </w:r>
    </w:p>
    <w:p w14:paraId="324D9F63" w14:textId="308E55A0" w:rsidR="00FD775C" w:rsidRPr="00C3621C" w:rsidRDefault="00FD775C" w:rsidP="00083F68">
      <w:pPr>
        <w:pStyle w:val="Akapitzlist"/>
        <w:numPr>
          <w:ilvl w:val="0"/>
          <w:numId w:val="22"/>
        </w:numPr>
        <w:spacing w:line="360" w:lineRule="auto"/>
        <w:rPr>
          <w:rFonts w:ascii="Verdana" w:hAnsi="Verdana"/>
        </w:rPr>
      </w:pPr>
      <w:r w:rsidRPr="00C3621C">
        <w:rPr>
          <w:rFonts w:ascii="Verdana" w:hAnsi="Verdana"/>
        </w:rPr>
        <w:t>za opiekę sprawowaną w</w:t>
      </w:r>
      <w:r w:rsidR="00B91712" w:rsidRPr="00C3621C">
        <w:rPr>
          <w:rFonts w:ascii="Verdana" w:hAnsi="Verdana"/>
        </w:rPr>
        <w:t xml:space="preserve"> okresie od dnia 1 stycznia </w:t>
      </w:r>
      <w:r w:rsidR="00051402" w:rsidRPr="00C3621C">
        <w:rPr>
          <w:rFonts w:ascii="Verdana" w:hAnsi="Verdana"/>
        </w:rPr>
        <w:t xml:space="preserve">2023 </w:t>
      </w:r>
      <w:r w:rsidR="00B91712" w:rsidRPr="00C3621C">
        <w:rPr>
          <w:rFonts w:ascii="Verdana" w:hAnsi="Verdana"/>
        </w:rPr>
        <w:t>r. do</w:t>
      </w:r>
      <w:r w:rsidR="00C3621C">
        <w:rPr>
          <w:rFonts w:ascii="Verdana" w:hAnsi="Verdana"/>
        </w:rPr>
        <w:t> </w:t>
      </w:r>
      <w:r w:rsidR="00B91712" w:rsidRPr="00C3621C">
        <w:rPr>
          <w:rFonts w:ascii="Verdana" w:hAnsi="Verdana"/>
        </w:rPr>
        <w:t xml:space="preserve">dnia 31 sierpnia </w:t>
      </w:r>
      <w:r w:rsidR="00051402" w:rsidRPr="00C3621C">
        <w:rPr>
          <w:rFonts w:ascii="Verdana" w:hAnsi="Verdana"/>
        </w:rPr>
        <w:t xml:space="preserve">2023 </w:t>
      </w:r>
      <w:r w:rsidRPr="00C3621C">
        <w:rPr>
          <w:rFonts w:ascii="Verdana" w:hAnsi="Verdana"/>
        </w:rPr>
        <w:t>r. Oferent jest zobowiązany wykorzystać kwotę dotacji w t</w:t>
      </w:r>
      <w:r w:rsidR="00B91712" w:rsidRPr="00C3621C">
        <w:rPr>
          <w:rFonts w:ascii="Verdana" w:hAnsi="Verdana"/>
        </w:rPr>
        <w:t xml:space="preserve">erminie do dnia 31 sierpnia </w:t>
      </w:r>
      <w:r w:rsidR="00051402" w:rsidRPr="00C3621C">
        <w:rPr>
          <w:rFonts w:ascii="Verdana" w:hAnsi="Verdana"/>
        </w:rPr>
        <w:t xml:space="preserve">2023 </w:t>
      </w:r>
      <w:r w:rsidRPr="00C3621C">
        <w:rPr>
          <w:rFonts w:ascii="Verdana" w:hAnsi="Verdana"/>
        </w:rPr>
        <w:t>r.</w:t>
      </w:r>
    </w:p>
    <w:p w14:paraId="66E8623E" w14:textId="0AE07BBD" w:rsidR="00FD775C" w:rsidRPr="000306D0" w:rsidRDefault="00FD775C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rPr>
          <w:rFonts w:ascii="Verdana" w:hAnsi="Verdana"/>
        </w:rPr>
      </w:pPr>
      <w:r w:rsidRPr="000306D0">
        <w:rPr>
          <w:rFonts w:ascii="Verdana" w:hAnsi="Verdana"/>
        </w:rPr>
        <w:t xml:space="preserve">Środki niewykorzystane w terminach określonych </w:t>
      </w:r>
      <w:r w:rsidRPr="005D788E">
        <w:rPr>
          <w:rFonts w:ascii="Verdana" w:hAnsi="Verdana"/>
        </w:rPr>
        <w:t xml:space="preserve">w pkt </w:t>
      </w:r>
      <w:r w:rsidR="0030351C" w:rsidRPr="005D788E">
        <w:rPr>
          <w:rFonts w:ascii="Verdana" w:hAnsi="Verdana"/>
        </w:rPr>
        <w:t>1</w:t>
      </w:r>
      <w:r w:rsidR="004B20E7" w:rsidRPr="005D788E">
        <w:rPr>
          <w:rFonts w:ascii="Verdana" w:hAnsi="Verdana"/>
        </w:rPr>
        <w:t>6</w:t>
      </w:r>
      <w:r w:rsidR="0030351C" w:rsidRPr="005D788E">
        <w:rPr>
          <w:rFonts w:ascii="Verdana" w:hAnsi="Verdana"/>
        </w:rPr>
        <w:t xml:space="preserve"> </w:t>
      </w:r>
      <w:r w:rsidRPr="005D788E">
        <w:rPr>
          <w:rFonts w:ascii="Verdana" w:hAnsi="Verdana"/>
        </w:rPr>
        <w:t>podlegają zwrotowi zgodnie z zasadami określonymi w umowie w</w:t>
      </w:r>
      <w:r w:rsidR="00B2224F" w:rsidRPr="005D788E">
        <w:rPr>
          <w:rFonts w:ascii="Verdana" w:hAnsi="Verdana"/>
        </w:rPr>
        <w:t> </w:t>
      </w:r>
      <w:r w:rsidRPr="005D788E">
        <w:rPr>
          <w:rFonts w:ascii="Verdana" w:hAnsi="Verdana"/>
        </w:rPr>
        <w:t>sprawie udzielenia dotacji, której wzór stanowi załącznik nr 2</w:t>
      </w:r>
      <w:r w:rsidR="00BC11D7" w:rsidRPr="005D788E">
        <w:rPr>
          <w:rFonts w:ascii="Verdana" w:hAnsi="Verdana"/>
        </w:rPr>
        <w:t>a</w:t>
      </w:r>
      <w:r w:rsidRPr="000306D0">
        <w:rPr>
          <w:rFonts w:ascii="Verdana" w:hAnsi="Verdana"/>
        </w:rPr>
        <w:t xml:space="preserve"> do</w:t>
      </w:r>
      <w:r w:rsidR="00B2224F">
        <w:rPr>
          <w:rFonts w:ascii="Verdana" w:hAnsi="Verdana"/>
        </w:rPr>
        <w:t> </w:t>
      </w:r>
      <w:r w:rsidRPr="000306D0">
        <w:rPr>
          <w:rFonts w:ascii="Verdana" w:hAnsi="Verdana"/>
        </w:rPr>
        <w:t>ogłoszenia konkursowego.</w:t>
      </w:r>
    </w:p>
    <w:p w14:paraId="7C0DD716" w14:textId="5FFCB97C" w:rsidR="00FD775C" w:rsidRPr="00B2224F" w:rsidRDefault="00FD775C" w:rsidP="00083F68">
      <w:pPr>
        <w:pStyle w:val="Akapitzlist"/>
        <w:numPr>
          <w:ilvl w:val="0"/>
          <w:numId w:val="21"/>
        </w:numPr>
        <w:tabs>
          <w:tab w:val="left" w:pos="993"/>
        </w:tabs>
        <w:spacing w:line="360" w:lineRule="auto"/>
        <w:ind w:left="851" w:hanging="425"/>
        <w:rPr>
          <w:rFonts w:ascii="Verdana" w:hAnsi="Verdana"/>
        </w:rPr>
      </w:pPr>
      <w:r w:rsidRPr="00B2224F">
        <w:rPr>
          <w:rFonts w:ascii="Verdana" w:hAnsi="Verdana"/>
        </w:rPr>
        <w:t>W rozliczeniu dotacji uwzględnia się w szczególności:</w:t>
      </w:r>
    </w:p>
    <w:p w14:paraId="3A015CC8" w14:textId="77777777" w:rsidR="00FD775C" w:rsidRPr="00B2224F" w:rsidRDefault="00FD775C" w:rsidP="00083F68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koszty wynagrodzeń pracowników realizujących zadanie publiczne,</w:t>
      </w:r>
    </w:p>
    <w:p w14:paraId="61512CCF" w14:textId="6967B95A" w:rsidR="00FD775C" w:rsidRPr="00B2224F" w:rsidRDefault="00FD775C" w:rsidP="00083F68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koszty eksploatacyjne lokalu (np. koszt czynszu, wynajmu, gaz</w:t>
      </w:r>
      <w:r w:rsidR="00E359D4" w:rsidRPr="00B2224F">
        <w:rPr>
          <w:rFonts w:ascii="Verdana" w:hAnsi="Verdana"/>
        </w:rPr>
        <w:t>u</w:t>
      </w:r>
      <w:r w:rsidRPr="00B2224F">
        <w:rPr>
          <w:rFonts w:ascii="Verdana" w:hAnsi="Verdana"/>
        </w:rPr>
        <w:t xml:space="preserve">, </w:t>
      </w:r>
      <w:r w:rsidR="00E359D4" w:rsidRPr="00B2224F">
        <w:rPr>
          <w:rFonts w:ascii="Verdana" w:hAnsi="Verdana"/>
        </w:rPr>
        <w:t>energii elektrycznej</w:t>
      </w:r>
      <w:r w:rsidRPr="00B2224F">
        <w:rPr>
          <w:rFonts w:ascii="Verdana" w:hAnsi="Verdana"/>
        </w:rPr>
        <w:t xml:space="preserve">, </w:t>
      </w:r>
      <w:r w:rsidR="00E359D4" w:rsidRPr="00B2224F">
        <w:rPr>
          <w:rFonts w:ascii="Verdana" w:hAnsi="Verdana"/>
        </w:rPr>
        <w:t xml:space="preserve">ciepłej </w:t>
      </w:r>
      <w:r w:rsidRPr="00B2224F">
        <w:rPr>
          <w:rFonts w:ascii="Verdana" w:hAnsi="Verdana"/>
        </w:rPr>
        <w:t xml:space="preserve">i </w:t>
      </w:r>
      <w:r w:rsidR="00E359D4" w:rsidRPr="00B2224F">
        <w:rPr>
          <w:rFonts w:ascii="Verdana" w:hAnsi="Verdana"/>
        </w:rPr>
        <w:t>zimnej wody</w:t>
      </w:r>
      <w:r w:rsidRPr="00B2224F">
        <w:rPr>
          <w:rFonts w:ascii="Verdana" w:hAnsi="Verdana"/>
        </w:rPr>
        <w:t xml:space="preserve">, </w:t>
      </w:r>
      <w:r w:rsidR="00E359D4" w:rsidRPr="00B2224F">
        <w:rPr>
          <w:rFonts w:ascii="Verdana" w:hAnsi="Verdana"/>
        </w:rPr>
        <w:t>ścieków</w:t>
      </w:r>
      <w:r w:rsidRPr="00B2224F">
        <w:rPr>
          <w:rFonts w:ascii="Verdana" w:hAnsi="Verdana"/>
        </w:rPr>
        <w:t xml:space="preserve">, </w:t>
      </w:r>
      <w:r w:rsidR="00E359D4" w:rsidRPr="00B2224F">
        <w:rPr>
          <w:rFonts w:ascii="Verdana" w:hAnsi="Verdana"/>
        </w:rPr>
        <w:t>ogrzewania</w:t>
      </w:r>
      <w:r w:rsidRPr="00B2224F">
        <w:rPr>
          <w:rFonts w:ascii="Verdana" w:hAnsi="Verdana"/>
        </w:rPr>
        <w:t>),</w:t>
      </w:r>
    </w:p>
    <w:p w14:paraId="0230FE55" w14:textId="40F23140" w:rsidR="00FD775C" w:rsidRPr="00B2224F" w:rsidRDefault="00FD775C" w:rsidP="00083F68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 xml:space="preserve">koszty administracyjne, np. </w:t>
      </w:r>
      <w:r w:rsidR="00E359D4" w:rsidRPr="00B2224F">
        <w:rPr>
          <w:rFonts w:ascii="Verdana" w:hAnsi="Verdana"/>
        </w:rPr>
        <w:t xml:space="preserve">obsługę księgową </w:t>
      </w:r>
      <w:r w:rsidRPr="00B2224F">
        <w:rPr>
          <w:rFonts w:ascii="Verdana" w:hAnsi="Verdana"/>
        </w:rPr>
        <w:t xml:space="preserve">zadania, </w:t>
      </w:r>
      <w:proofErr w:type="spellStart"/>
      <w:r w:rsidRPr="00B2224F">
        <w:rPr>
          <w:rFonts w:ascii="Verdana" w:hAnsi="Verdana"/>
        </w:rPr>
        <w:t>internet</w:t>
      </w:r>
      <w:proofErr w:type="spellEnd"/>
      <w:r w:rsidRPr="00B2224F">
        <w:rPr>
          <w:rFonts w:ascii="Verdana" w:hAnsi="Verdana"/>
        </w:rPr>
        <w:t xml:space="preserve"> (abonament i/lub administrowanie strony internetowej), usługi telekomunikacyjne (abonament i/lub rozmowy telefoniczne), koszt utrzymania lokalu w czystości, koszt zakupu środków czystości,</w:t>
      </w:r>
    </w:p>
    <w:p w14:paraId="2C99C365" w14:textId="0155D436" w:rsidR="00FD775C" w:rsidRPr="00B2224F" w:rsidRDefault="00FD775C" w:rsidP="00083F68">
      <w:pPr>
        <w:pStyle w:val="Akapitzlist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inne koszty wynikające ze specyfiki realizowanego zadania, np.</w:t>
      </w:r>
      <w:r w:rsidR="00B2224F">
        <w:rPr>
          <w:rFonts w:ascii="Verdana" w:hAnsi="Verdana"/>
        </w:rPr>
        <w:t>: </w:t>
      </w:r>
      <w:r w:rsidRPr="00B2224F">
        <w:rPr>
          <w:rFonts w:ascii="Verdana" w:hAnsi="Verdana"/>
        </w:rPr>
        <w:t xml:space="preserve">badania lekarskie pracowników, obowiązkowe badania sanitarno-epidemiologiczne, </w:t>
      </w:r>
      <w:r w:rsidR="005111E9" w:rsidRPr="00B2224F">
        <w:rPr>
          <w:rFonts w:ascii="Verdana" w:hAnsi="Verdana"/>
        </w:rPr>
        <w:t>szkoleni</w:t>
      </w:r>
      <w:r w:rsidR="001A2A78" w:rsidRPr="00B2224F">
        <w:rPr>
          <w:rFonts w:ascii="Verdana" w:hAnsi="Verdana"/>
        </w:rPr>
        <w:t>a</w:t>
      </w:r>
      <w:r w:rsidR="005111E9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>z udzielania dziecku pierwszej pomocy.</w:t>
      </w:r>
    </w:p>
    <w:p w14:paraId="21E9BC3B" w14:textId="0A64F9AE" w:rsidR="00FD775C" w:rsidRPr="00B2224F" w:rsidRDefault="00FD775C" w:rsidP="00083F68">
      <w:pPr>
        <w:pStyle w:val="Akapitzlist"/>
        <w:numPr>
          <w:ilvl w:val="0"/>
          <w:numId w:val="21"/>
        </w:numPr>
        <w:tabs>
          <w:tab w:val="left" w:pos="851"/>
        </w:tabs>
        <w:spacing w:line="360" w:lineRule="auto"/>
        <w:ind w:hanging="294"/>
        <w:rPr>
          <w:rFonts w:ascii="Verdana" w:hAnsi="Verdana"/>
        </w:rPr>
      </w:pPr>
      <w:r w:rsidRPr="00B2224F">
        <w:rPr>
          <w:rFonts w:ascii="Verdana" w:hAnsi="Verdana"/>
        </w:rPr>
        <w:t>W rozliczeniu dotacji nie będą uwzględniane w szczególności:</w:t>
      </w:r>
    </w:p>
    <w:p w14:paraId="1EE6F94E" w14:textId="54BACF51" w:rsidR="00FD775C" w:rsidRPr="00B2224F" w:rsidRDefault="00FD775C" w:rsidP="00F9766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rFonts w:ascii="Verdana" w:hAnsi="Verdana"/>
        </w:rPr>
      </w:pPr>
      <w:r w:rsidRPr="00B2224F">
        <w:rPr>
          <w:rFonts w:ascii="Verdana" w:hAnsi="Verdana"/>
        </w:rPr>
        <w:t>wydatki z tytułu opłat i kar umownych, a także podatku od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towarów i usług - jeżeli nie stanowi on kosztu działalności;</w:t>
      </w:r>
    </w:p>
    <w:p w14:paraId="1DF6DEF5" w14:textId="18FEF65A" w:rsidR="00FD775C" w:rsidRPr="00B2224F" w:rsidRDefault="00FD775C" w:rsidP="00F9766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rFonts w:ascii="Verdana" w:hAnsi="Verdana"/>
        </w:rPr>
      </w:pPr>
      <w:r w:rsidRPr="00B2224F">
        <w:rPr>
          <w:rFonts w:ascii="Verdana" w:hAnsi="Verdana"/>
        </w:rPr>
        <w:t>dowody księgowe wewnętrzne (własne) wystawione przez</w:t>
      </w:r>
      <w:r w:rsidR="00F36035">
        <w:rPr>
          <w:rFonts w:ascii="Verdana" w:hAnsi="Verdana"/>
        </w:rPr>
        <w:t> </w:t>
      </w:r>
      <w:r w:rsidRPr="00B2224F">
        <w:rPr>
          <w:rFonts w:ascii="Verdana" w:hAnsi="Verdana"/>
        </w:rPr>
        <w:t>Zleceniobiorcę, (np. faktury wewnętrzne), które</w:t>
      </w:r>
      <w:r w:rsidR="00F36035">
        <w:rPr>
          <w:rFonts w:ascii="Verdana" w:hAnsi="Verdana"/>
        </w:rPr>
        <w:t> </w:t>
      </w:r>
      <w:r w:rsidRPr="00B2224F">
        <w:rPr>
          <w:rFonts w:ascii="Verdana" w:hAnsi="Verdana"/>
        </w:rPr>
        <w:t>nie</w:t>
      </w:r>
      <w:r w:rsidR="00F36035">
        <w:rPr>
          <w:rFonts w:ascii="Verdana" w:hAnsi="Verdana"/>
        </w:rPr>
        <w:t> </w:t>
      </w:r>
      <w:r w:rsidRPr="00B2224F">
        <w:rPr>
          <w:rFonts w:ascii="Verdana" w:hAnsi="Verdana"/>
        </w:rPr>
        <w:t>generują rozchodu środków finansowych;</w:t>
      </w:r>
    </w:p>
    <w:p w14:paraId="22D42AA2" w14:textId="77777777" w:rsidR="00FD775C" w:rsidRPr="00B2224F" w:rsidRDefault="00FD775C" w:rsidP="00F9766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rFonts w:ascii="Verdana" w:hAnsi="Verdana"/>
        </w:rPr>
      </w:pPr>
      <w:r w:rsidRPr="00B2224F">
        <w:rPr>
          <w:rFonts w:ascii="Verdana" w:hAnsi="Verdana"/>
        </w:rPr>
        <w:t>dokumenty (faktury, rachunki) wystawione przed datą rozpoczęcia realizacji zadania i po dacie jego zakończenia;</w:t>
      </w:r>
    </w:p>
    <w:p w14:paraId="40744339" w14:textId="77777777" w:rsidR="00FD775C" w:rsidRPr="00B2224F" w:rsidRDefault="00FD775C" w:rsidP="00F97667">
      <w:pPr>
        <w:pStyle w:val="Akapitzlist"/>
        <w:numPr>
          <w:ilvl w:val="0"/>
          <w:numId w:val="24"/>
        </w:numPr>
        <w:spacing w:line="360" w:lineRule="auto"/>
        <w:ind w:left="1276" w:hanging="425"/>
        <w:rPr>
          <w:rFonts w:ascii="Verdana" w:hAnsi="Verdana"/>
        </w:rPr>
      </w:pPr>
      <w:r w:rsidRPr="00B2224F">
        <w:rPr>
          <w:rFonts w:ascii="Verdana" w:hAnsi="Verdana"/>
        </w:rPr>
        <w:lastRenderedPageBreak/>
        <w:t>zobowiązania, regulowane w formie kompensaty rozrachunków (art. 498 kodeksu cywilnego) lub barterów (wymiany towarów lub usług), które nie są związane z rozchodem środków pieniężnych z kasy czy z rachunku bankowego;</w:t>
      </w:r>
    </w:p>
    <w:p w14:paraId="4743A84A" w14:textId="6B4FBAAF" w:rsidR="00FD775C" w:rsidRPr="00B2224F" w:rsidRDefault="00180AE1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zakup środków trwałych;</w:t>
      </w:r>
    </w:p>
    <w:p w14:paraId="099BFCC6" w14:textId="4C8CA328" w:rsidR="00735E70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zakupy i wydatki inwestycyjne, remonty i adaptacje pomieszczeń, wyposażenie żłobka</w:t>
      </w:r>
      <w:r w:rsidR="001E2EB6">
        <w:rPr>
          <w:rFonts w:ascii="Verdana" w:hAnsi="Verdana"/>
        </w:rPr>
        <w:t xml:space="preserve"> i</w:t>
      </w:r>
      <w:r w:rsidR="0062194C" w:rsidRPr="00B2224F">
        <w:rPr>
          <w:rFonts w:ascii="Verdana" w:hAnsi="Verdana"/>
        </w:rPr>
        <w:t>/</w:t>
      </w:r>
      <w:r w:rsidR="001E2EB6">
        <w:rPr>
          <w:rFonts w:ascii="Verdana" w:hAnsi="Verdana"/>
        </w:rPr>
        <w:t xml:space="preserve">albo </w:t>
      </w:r>
      <w:r w:rsidR="0062194C" w:rsidRPr="00B2224F">
        <w:rPr>
          <w:rFonts w:ascii="Verdana" w:hAnsi="Verdana"/>
        </w:rPr>
        <w:t>klubu dziecięcego</w:t>
      </w:r>
      <w:r w:rsidR="00FD775C" w:rsidRPr="00B2224F">
        <w:rPr>
          <w:rFonts w:ascii="Verdana" w:hAnsi="Verdana"/>
        </w:rPr>
        <w:t xml:space="preserve"> o okresie użytkowania dłuższym niż okres realizacji zadania określony w</w:t>
      </w:r>
      <w:r w:rsidR="00B2224F">
        <w:rPr>
          <w:rFonts w:ascii="Verdana" w:hAnsi="Verdana"/>
        </w:rPr>
        <w:t> </w:t>
      </w:r>
      <w:r w:rsidR="00FD775C" w:rsidRPr="00B2224F">
        <w:rPr>
          <w:rFonts w:ascii="Verdana" w:hAnsi="Verdana"/>
        </w:rPr>
        <w:t>umowie;</w:t>
      </w:r>
    </w:p>
    <w:p w14:paraId="403CDBE5" w14:textId="27270CEE" w:rsidR="00FD775C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odpisy amortyzacyjne;</w:t>
      </w:r>
    </w:p>
    <w:p w14:paraId="79CCC138" w14:textId="2027E074" w:rsidR="00FD775C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ryczałt na jazdę po mieście, karty telefoniczne oraz inne koszty o</w:t>
      </w:r>
      <w:r w:rsidR="00B2224F">
        <w:rPr>
          <w:rFonts w:ascii="Verdana" w:hAnsi="Verdana"/>
        </w:rPr>
        <w:t> </w:t>
      </w:r>
      <w:r w:rsidR="00FD775C" w:rsidRPr="00B2224F">
        <w:rPr>
          <w:rFonts w:ascii="Verdana" w:hAnsi="Verdana"/>
        </w:rPr>
        <w:t>charakterze ryczałtowym, których nie można jednoznacznie przypisać do realizowanego zadania;</w:t>
      </w:r>
    </w:p>
    <w:p w14:paraId="3F1D8A2A" w14:textId="34DA7B63" w:rsidR="00FD775C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283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dotowanie tego samego kosztu z kilku publicznych źródeł finansowania,</w:t>
      </w:r>
    </w:p>
    <w:p w14:paraId="6B4A3ACE" w14:textId="3CBC561D" w:rsidR="00FD775C" w:rsidRPr="00B2224F" w:rsidRDefault="00605684" w:rsidP="00F36035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pokrycie deficytu oraz refundacja kosztów zrealizowanych wcześniej przedsięwzięć, rezerwy na pokrycie przyszłych strat lub zobowiązań;</w:t>
      </w:r>
    </w:p>
    <w:p w14:paraId="19BEF0F7" w14:textId="46258F4A" w:rsidR="00FD775C" w:rsidRPr="00B2224F" w:rsidRDefault="00605684" w:rsidP="00605684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koszty uzyskania odpisów KRS, zakupu pieczątek, wyrabiania szyldów i innych kosztów o podobnym charakterze, które związane są z bieżącą działalnością Oferenta;</w:t>
      </w:r>
    </w:p>
    <w:p w14:paraId="4D2EFE95" w14:textId="29F6D93C" w:rsidR="00FD775C" w:rsidRPr="00B2224F" w:rsidRDefault="00605684" w:rsidP="00605684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zakup licencji, nabywanie uprawnień i kwalifikacji związanych z</w:t>
      </w:r>
      <w:r w:rsidR="00B2224F">
        <w:rPr>
          <w:rFonts w:ascii="Verdana" w:hAnsi="Verdana"/>
        </w:rPr>
        <w:t> </w:t>
      </w:r>
      <w:r w:rsidR="00FD775C" w:rsidRPr="00B2224F">
        <w:rPr>
          <w:rFonts w:ascii="Verdana" w:hAnsi="Verdana"/>
        </w:rPr>
        <w:t>wykonywanym zadaniem, z wyjątkiem kosztów szkolenia z</w:t>
      </w:r>
      <w:r w:rsidR="00B2224F">
        <w:rPr>
          <w:rFonts w:ascii="Verdana" w:hAnsi="Verdana"/>
        </w:rPr>
        <w:t> </w:t>
      </w:r>
      <w:r w:rsidR="00FD775C" w:rsidRPr="00B2224F">
        <w:rPr>
          <w:rFonts w:ascii="Verdana" w:hAnsi="Verdana"/>
        </w:rPr>
        <w:t>zakresu udzielania dziecku pierwszej pomocy;</w:t>
      </w:r>
    </w:p>
    <w:p w14:paraId="1EE98594" w14:textId="7DF893FB" w:rsidR="00CB5533" w:rsidRPr="00B2224F" w:rsidRDefault="00605684" w:rsidP="00605684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>koszty procesów sądowych;</w:t>
      </w:r>
    </w:p>
    <w:p w14:paraId="7FB6445F" w14:textId="730538B7" w:rsidR="00FD775C" w:rsidRDefault="00605684" w:rsidP="00605684">
      <w:pPr>
        <w:pStyle w:val="Akapitzlist"/>
        <w:numPr>
          <w:ilvl w:val="0"/>
          <w:numId w:val="24"/>
        </w:numPr>
        <w:spacing w:line="360" w:lineRule="auto"/>
        <w:ind w:left="1134" w:hanging="425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D775C" w:rsidRPr="00B2224F">
        <w:rPr>
          <w:rFonts w:ascii="Verdana" w:hAnsi="Verdana"/>
        </w:rPr>
        <w:t xml:space="preserve">inne, których nie można uznać za związane z realizowanym zadaniem. </w:t>
      </w:r>
    </w:p>
    <w:p w14:paraId="2A5DAAFC" w14:textId="77777777" w:rsidR="00404D05" w:rsidRPr="00B2224F" w:rsidRDefault="00404D05" w:rsidP="00404D05">
      <w:pPr>
        <w:pStyle w:val="Akapitzlist"/>
        <w:spacing w:line="360" w:lineRule="auto"/>
        <w:ind w:left="1134"/>
        <w:rPr>
          <w:rFonts w:ascii="Verdana" w:hAnsi="Verdana"/>
        </w:rPr>
      </w:pPr>
    </w:p>
    <w:p w14:paraId="0FCBDF19" w14:textId="133845A4" w:rsidR="00F022AF" w:rsidRPr="00B2224F" w:rsidRDefault="00F022AF" w:rsidP="007A313E">
      <w:pPr>
        <w:spacing w:line="360" w:lineRule="auto"/>
        <w:rPr>
          <w:rFonts w:ascii="Verdana" w:eastAsia="Verdana" w:hAnsi="Verdana"/>
          <w:b/>
        </w:rPr>
      </w:pPr>
      <w:r w:rsidRPr="00F97667">
        <w:rPr>
          <w:rFonts w:ascii="Verdana" w:eastAsia="Verdana" w:hAnsi="Verdana"/>
          <w:b/>
        </w:rPr>
        <w:t xml:space="preserve">XII. </w:t>
      </w:r>
      <w:r w:rsidR="00B2224F" w:rsidRPr="00F97667">
        <w:rPr>
          <w:rFonts w:ascii="Verdana" w:eastAsia="Verdana" w:hAnsi="Verdana"/>
          <w:b/>
        </w:rPr>
        <w:t>Załączniki obligatoryjne składane wraz z ofertą realizacji</w:t>
      </w:r>
      <w:r w:rsidR="00B2224F" w:rsidRPr="00B2224F">
        <w:rPr>
          <w:rFonts w:ascii="Verdana" w:eastAsia="Verdana" w:hAnsi="Verdana"/>
          <w:b/>
        </w:rPr>
        <w:t xml:space="preserve"> zadania publicznego </w:t>
      </w:r>
    </w:p>
    <w:p w14:paraId="2D15DC9D" w14:textId="6548A374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 xml:space="preserve">Kopia aktualnego odpisu z Krajowego Rejestru </w:t>
      </w:r>
      <w:proofErr w:type="spellStart"/>
      <w:r w:rsidRPr="00B2224F">
        <w:rPr>
          <w:rFonts w:ascii="Verdana" w:hAnsi="Verdana"/>
        </w:rPr>
        <w:t>Sądowego</w:t>
      </w:r>
      <w:r w:rsidR="00DA27E7">
        <w:rPr>
          <w:rFonts w:ascii="Verdana" w:hAnsi="Verdana"/>
        </w:rPr>
        <w:t>-KRS</w:t>
      </w:r>
      <w:proofErr w:type="spellEnd"/>
      <w:r w:rsidRPr="00B2224F">
        <w:rPr>
          <w:rFonts w:ascii="Verdana" w:hAnsi="Verdana"/>
        </w:rPr>
        <w:t xml:space="preserve"> lub innego właściwego rejestru lub ewidencji</w:t>
      </w:r>
      <w:r w:rsidR="00483201" w:rsidRPr="00B2224F">
        <w:rPr>
          <w:rFonts w:ascii="Verdana" w:hAnsi="Verdana"/>
        </w:rPr>
        <w:t xml:space="preserve"> (np. wydruk z Centralnej </w:t>
      </w:r>
      <w:r w:rsidR="00483201" w:rsidRPr="00B2224F">
        <w:rPr>
          <w:rFonts w:ascii="Verdana" w:hAnsi="Verdana"/>
        </w:rPr>
        <w:lastRenderedPageBreak/>
        <w:t>Ewidencji i Informacji o Działalności Gospodarczej-CEIDG)</w:t>
      </w:r>
      <w:r w:rsidRPr="00B2224F">
        <w:rPr>
          <w:rFonts w:ascii="Verdana" w:hAnsi="Verdana"/>
        </w:rPr>
        <w:t>, wynikającego z prowadzonej działalności objętej przedmiotem konkursu. Odpis musi być zgodny z aktualnym stanem faktycznym i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prawnym. </w:t>
      </w:r>
    </w:p>
    <w:p w14:paraId="3ABD3FC3" w14:textId="5ACDFF62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Pełnomocnictwa lub upoważnienia w przypadku składania ofert przez</w:t>
      </w:r>
      <w:r w:rsidR="008938E6">
        <w:rPr>
          <w:rFonts w:ascii="Verdana" w:hAnsi="Verdana"/>
        </w:rPr>
        <w:t> </w:t>
      </w:r>
      <w:r w:rsidRPr="00B2224F">
        <w:rPr>
          <w:rFonts w:ascii="Verdana" w:hAnsi="Verdana"/>
        </w:rPr>
        <w:t>osoby upoważnione do reprezentowania podmiotu.</w:t>
      </w:r>
      <w:r w:rsidR="001A6BB4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>W</w:t>
      </w:r>
      <w:r w:rsidR="008938E6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przypadku pełnomocnictw niepotwierdzonych notarialnie do </w:t>
      </w:r>
      <w:r w:rsidR="001A6BB4" w:rsidRPr="00B2224F">
        <w:rPr>
          <w:rFonts w:ascii="Verdana" w:hAnsi="Verdana"/>
        </w:rPr>
        <w:t>oferty należy dołączyć dokument</w:t>
      </w:r>
      <w:r w:rsidRPr="00B2224F">
        <w:rPr>
          <w:rFonts w:ascii="Verdana" w:hAnsi="Verdana"/>
        </w:rPr>
        <w:t xml:space="preserve"> potwierdzający dokonanie opłaty skarbowej w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wysokości 17 zł. Opłaty skarbowej można dokonać na</w:t>
      </w:r>
      <w:r w:rsidR="008938E6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rachunek bankowy nr </w:t>
      </w:r>
      <w:r w:rsidR="00E854E9" w:rsidRPr="00B2224F">
        <w:rPr>
          <w:rFonts w:ascii="Verdana" w:hAnsi="Verdana"/>
        </w:rPr>
        <w:t>82 1020 5226 0000 6102 0417 7895.</w:t>
      </w:r>
    </w:p>
    <w:p w14:paraId="0943F5AF" w14:textId="47B30EA5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Dokumenty potwierdzające posiadanie doświadczenia w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prowadzeniu działalności w zakresie opieki nad dziećmi w wieku do lat 3.</w:t>
      </w:r>
      <w:r w:rsidR="001A6BB4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>W celu udokumentowania przez Oferenta posiadania doświadczenia w prowadzeniu działalności w zakresie opieki nad</w:t>
      </w:r>
      <w:r w:rsidR="007B68B1">
        <w:rPr>
          <w:rFonts w:ascii="Verdana" w:hAnsi="Verdana"/>
        </w:rPr>
        <w:t> </w:t>
      </w:r>
      <w:r w:rsidRPr="00B2224F">
        <w:rPr>
          <w:rFonts w:ascii="Verdana" w:hAnsi="Verdana"/>
        </w:rPr>
        <w:t>dziećmi w wieku do lat 3 konieczne jest złożenie wraz z ofertą wydruku z Centralnej Ewidencji i Informacji o Działalności Gospodarczej (CEIDG) bądź innego właściwego rejestru oraz</w:t>
      </w:r>
      <w:r w:rsidR="007B68B1">
        <w:rPr>
          <w:rFonts w:ascii="Verdana" w:hAnsi="Verdana"/>
        </w:rPr>
        <w:t> </w:t>
      </w:r>
      <w:r w:rsidRPr="00B2224F">
        <w:rPr>
          <w:rFonts w:ascii="Verdana" w:hAnsi="Verdana"/>
        </w:rPr>
        <w:t>pisemnego oświadczenia, z którego będzie wynikać faktyczny okres prowadzenia ww. działalności.</w:t>
      </w:r>
    </w:p>
    <w:p w14:paraId="0F34E5E3" w14:textId="61CC0581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Dokument potwierdzający tytuł prawny do lokalu, w którym będzie sprawowana opieka nad dziećmi w wieku do lat 3 (np.: umowa najmu/dzierżawy, akt własności, akt notarialny</w:t>
      </w:r>
      <w:r w:rsidR="00B475D0" w:rsidRPr="00B2224F">
        <w:rPr>
          <w:rFonts w:ascii="Verdana" w:hAnsi="Verdana"/>
        </w:rPr>
        <w:t xml:space="preserve">, </w:t>
      </w:r>
      <w:r w:rsidR="00E1313C" w:rsidRPr="00B2224F">
        <w:rPr>
          <w:rFonts w:ascii="Verdana" w:hAnsi="Verdana"/>
        </w:rPr>
        <w:t xml:space="preserve">wydruk z </w:t>
      </w:r>
      <w:r w:rsidR="00B475D0" w:rsidRPr="00B2224F">
        <w:rPr>
          <w:rFonts w:ascii="Verdana" w:hAnsi="Verdana"/>
        </w:rPr>
        <w:t>księgi wieczystej</w:t>
      </w:r>
      <w:r w:rsidRPr="00B2224F">
        <w:rPr>
          <w:rFonts w:ascii="Verdana" w:hAnsi="Verdana"/>
        </w:rPr>
        <w:t>).</w:t>
      </w:r>
    </w:p>
    <w:p w14:paraId="7B63E87D" w14:textId="3BD13D3A" w:rsidR="00644D53" w:rsidRPr="00B2224F" w:rsidRDefault="00E854E9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Oświadczenie wynajmującego/wydzierżawiającego potwierdzające, że umowa najmu/dzierżawy lokalu, w którym będzie realizowane zadanie jest i będzie aktualna do dnia 31 sierpnia 2023 r. oraz</w:t>
      </w:r>
      <w:r w:rsidR="007B68B1">
        <w:rPr>
          <w:rFonts w:ascii="Verdana" w:hAnsi="Verdana"/>
        </w:rPr>
        <w:t> </w:t>
      </w:r>
      <w:r w:rsidRPr="00B2224F">
        <w:rPr>
          <w:rFonts w:ascii="Verdana" w:hAnsi="Verdana"/>
        </w:rPr>
        <w:t>że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umowa nie jest i nie będzie wypowiedziana do dnia 31</w:t>
      </w:r>
      <w:r w:rsidR="007B68B1">
        <w:rPr>
          <w:rFonts w:ascii="Verdana" w:hAnsi="Verdana"/>
        </w:rPr>
        <w:t> </w:t>
      </w:r>
      <w:r w:rsidRPr="00B2224F">
        <w:rPr>
          <w:rFonts w:ascii="Verdana" w:hAnsi="Verdana"/>
        </w:rPr>
        <w:t xml:space="preserve">sierpnia 2023 r. </w:t>
      </w:r>
      <w:r w:rsidR="000943C7" w:rsidRPr="00B2224F">
        <w:rPr>
          <w:rFonts w:ascii="Verdana" w:hAnsi="Verdana"/>
        </w:rPr>
        <w:t xml:space="preserve"> W przypadku, gdy Oferent jest właścicielem lokalu należy przedłożyć</w:t>
      </w:r>
      <w:r w:rsidR="00F55F81" w:rsidRPr="00B2224F">
        <w:rPr>
          <w:rFonts w:ascii="Verdana" w:hAnsi="Verdana"/>
        </w:rPr>
        <w:t xml:space="preserve"> </w:t>
      </w:r>
      <w:r w:rsidR="00A254F7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 xml:space="preserve">Oświadczenie właściciela o udostępnieniu nieruchomości na prowadzenie </w:t>
      </w:r>
      <w:r w:rsidR="00A254F7" w:rsidRPr="00B2224F">
        <w:rPr>
          <w:rFonts w:ascii="Verdana" w:hAnsi="Verdana"/>
        </w:rPr>
        <w:t>ż</w:t>
      </w:r>
      <w:r w:rsidRPr="00B2224F">
        <w:rPr>
          <w:rFonts w:ascii="Verdana" w:hAnsi="Verdana"/>
        </w:rPr>
        <w:t>łobka/klubu dziecięcego co najmniej do 31</w:t>
      </w:r>
      <w:r w:rsidR="000943C7" w:rsidRPr="00B2224F">
        <w:rPr>
          <w:rFonts w:ascii="Verdana" w:hAnsi="Verdana"/>
        </w:rPr>
        <w:t xml:space="preserve"> sierpnia</w:t>
      </w:r>
      <w:r w:rsidR="00F55F81" w:rsidRPr="00B2224F">
        <w:rPr>
          <w:rFonts w:ascii="Verdana" w:hAnsi="Verdana"/>
        </w:rPr>
        <w:t xml:space="preserve"> </w:t>
      </w:r>
      <w:r w:rsidRPr="00B2224F">
        <w:rPr>
          <w:rFonts w:ascii="Verdana" w:hAnsi="Verdana"/>
        </w:rPr>
        <w:t>2023</w:t>
      </w:r>
      <w:r w:rsidR="000943C7" w:rsidRPr="00B2224F">
        <w:rPr>
          <w:rFonts w:ascii="Verdana" w:hAnsi="Verdana"/>
        </w:rPr>
        <w:t xml:space="preserve"> r.</w:t>
      </w:r>
    </w:p>
    <w:p w14:paraId="42DAF800" w14:textId="659DADF3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lastRenderedPageBreak/>
        <w:t>Aktualne zaświadczenie właściwego naczelnika Urzędu Skarbowego potwierdzające, że Oferent nie zalega z opłacaniem podatków lub</w:t>
      </w:r>
      <w:r w:rsidR="00201FF1">
        <w:rPr>
          <w:rFonts w:ascii="Verdana" w:hAnsi="Verdana"/>
        </w:rPr>
        <w:t> </w:t>
      </w:r>
      <w:r w:rsidRPr="00B2224F">
        <w:rPr>
          <w:rFonts w:ascii="Verdana" w:hAnsi="Verdana"/>
        </w:rPr>
        <w:t>zaświadczenie, że uzyskał przewidziane prawem zwolnienie, odroczenie lub rozłożenie na raty zaległych płatności lub</w:t>
      </w:r>
      <w:r w:rsidR="00201FF1">
        <w:rPr>
          <w:rFonts w:ascii="Verdana" w:hAnsi="Verdana"/>
        </w:rPr>
        <w:t> </w:t>
      </w:r>
      <w:r w:rsidRPr="00B2224F">
        <w:rPr>
          <w:rFonts w:ascii="Verdana" w:hAnsi="Verdana"/>
        </w:rPr>
        <w:t>wstrzymanie w całości wykonania decyzji właściwego organu –</w:t>
      </w:r>
      <w:r w:rsidR="00833CCF">
        <w:rPr>
          <w:rFonts w:ascii="Verdana" w:hAnsi="Verdana"/>
        </w:rPr>
        <w:t> </w:t>
      </w:r>
      <w:r w:rsidRPr="00B2224F">
        <w:rPr>
          <w:rFonts w:ascii="Verdana" w:hAnsi="Verdana"/>
        </w:rPr>
        <w:t>wystawione nie wcześniej niż 3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miesiące przed upływem terminu składania ofert.</w:t>
      </w:r>
    </w:p>
    <w:p w14:paraId="6568E3C0" w14:textId="3B0526B7" w:rsidR="00644D53" w:rsidRPr="00B2224F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>Aktualne zaświadczenie właściwej terenowej jednostki organizacyjnej Zakładu Ubezpieczeń Społecznych potwierdzające, że</w:t>
      </w:r>
      <w:r w:rsidR="00B2224F">
        <w:rPr>
          <w:rFonts w:ascii="Verdana" w:hAnsi="Verdana"/>
        </w:rPr>
        <w:t> </w:t>
      </w:r>
      <w:r w:rsidRPr="00B2224F">
        <w:rPr>
          <w:rFonts w:ascii="Verdana" w:hAnsi="Verdana"/>
        </w:rPr>
        <w:t>Oferent nie zalega z opłacaniem składek na ubezpieczenie zdrowotne lub społeczne albo potwierdzenie, że uzyskał przewidziane prawem zwolnienie, odroczenie lub rozłożenie na raty zaległych płatności lub wstrzymanie w całości wykonania decyzji właściwego organu – wystawione nie wcześniej niż 3 miesiące przed</w:t>
      </w:r>
      <w:r w:rsidR="00E93358">
        <w:rPr>
          <w:rFonts w:ascii="Verdana" w:hAnsi="Verdana"/>
        </w:rPr>
        <w:t> </w:t>
      </w:r>
      <w:r w:rsidRPr="00B2224F">
        <w:rPr>
          <w:rFonts w:ascii="Verdana" w:hAnsi="Verdana"/>
        </w:rPr>
        <w:t>upływem terminu składania ofert.</w:t>
      </w:r>
    </w:p>
    <w:p w14:paraId="03F62F18" w14:textId="474AED5A" w:rsidR="00644D53" w:rsidRPr="00B2224F" w:rsidRDefault="001A6BB4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B2224F">
        <w:rPr>
          <w:rFonts w:ascii="Verdana" w:hAnsi="Verdana"/>
        </w:rPr>
        <w:t xml:space="preserve">Podpisane czytelnie przez </w:t>
      </w:r>
      <w:r w:rsidR="0089732D" w:rsidRPr="00B2224F">
        <w:rPr>
          <w:rFonts w:ascii="Verdana" w:hAnsi="Verdana"/>
        </w:rPr>
        <w:t xml:space="preserve">Oferenta </w:t>
      </w:r>
      <w:r w:rsidRPr="00B2224F">
        <w:rPr>
          <w:rFonts w:ascii="Verdana" w:hAnsi="Verdana"/>
        </w:rPr>
        <w:t>i opatrzone datą złożenia o</w:t>
      </w:r>
      <w:r w:rsidR="00644D53" w:rsidRPr="00B2224F">
        <w:rPr>
          <w:rFonts w:ascii="Verdana" w:hAnsi="Verdana"/>
        </w:rPr>
        <w:t xml:space="preserve">świadczenie Oferenta o treści: </w:t>
      </w:r>
    </w:p>
    <w:p w14:paraId="1679663E" w14:textId="46FC9E52" w:rsidR="00644D53" w:rsidRPr="00F569F1" w:rsidRDefault="00644D53" w:rsidP="00B2224F">
      <w:pPr>
        <w:pStyle w:val="Akapitzlist"/>
        <w:spacing w:line="360" w:lineRule="auto"/>
        <w:rPr>
          <w:rFonts w:ascii="Verdana" w:hAnsi="Verdana"/>
        </w:rPr>
      </w:pPr>
      <w:r w:rsidRPr="00F569F1">
        <w:rPr>
          <w:rFonts w:ascii="Verdana" w:hAnsi="Verdana"/>
        </w:rPr>
        <w:t>„Oświadczam, że wobec mnie tj. .............. (imię i</w:t>
      </w:r>
      <w:r w:rsidR="00201FF1" w:rsidRPr="00F569F1">
        <w:rPr>
          <w:rFonts w:ascii="Verdana" w:hAnsi="Verdana"/>
        </w:rPr>
        <w:t> </w:t>
      </w:r>
      <w:r w:rsidRPr="00F569F1">
        <w:rPr>
          <w:rFonts w:ascii="Verdana" w:hAnsi="Verdana"/>
        </w:rPr>
        <w:t>nazwisko) nie</w:t>
      </w:r>
      <w:r w:rsidR="00B2224F" w:rsidRPr="00F569F1">
        <w:rPr>
          <w:rFonts w:ascii="Verdana" w:hAnsi="Verdana"/>
        </w:rPr>
        <w:t> </w:t>
      </w:r>
      <w:r w:rsidRPr="00F569F1">
        <w:rPr>
          <w:rFonts w:ascii="Verdana" w:hAnsi="Verdana"/>
        </w:rPr>
        <w:t>toczy się żadne postępowanie egzekucyjne, karno-skarbowe ani</w:t>
      </w:r>
      <w:r w:rsidR="00B2224F" w:rsidRPr="00F569F1">
        <w:rPr>
          <w:rFonts w:ascii="Verdana" w:hAnsi="Verdana"/>
        </w:rPr>
        <w:t> </w:t>
      </w:r>
      <w:r w:rsidRPr="00F569F1">
        <w:rPr>
          <w:rFonts w:ascii="Verdana" w:hAnsi="Verdana"/>
        </w:rPr>
        <w:t>też postępowanie karne z tytułu popełnienia przestępstwa przeciwko dzieciom, jak również nie byłem/-</w:t>
      </w:r>
      <w:proofErr w:type="spellStart"/>
      <w:r w:rsidRPr="00F569F1">
        <w:rPr>
          <w:rFonts w:ascii="Verdana" w:hAnsi="Verdana"/>
        </w:rPr>
        <w:t>am</w:t>
      </w:r>
      <w:proofErr w:type="spellEnd"/>
      <w:r w:rsidRPr="00F569F1">
        <w:rPr>
          <w:rFonts w:ascii="Verdana" w:hAnsi="Verdana"/>
        </w:rPr>
        <w:t xml:space="preserve"> karany/-a za</w:t>
      </w:r>
      <w:r w:rsidR="00B2224F" w:rsidRPr="00F569F1">
        <w:rPr>
          <w:rFonts w:ascii="Verdana" w:hAnsi="Verdana"/>
        </w:rPr>
        <w:t> </w:t>
      </w:r>
      <w:r w:rsidRPr="00F569F1">
        <w:rPr>
          <w:rFonts w:ascii="Verdana" w:hAnsi="Verdana"/>
        </w:rPr>
        <w:t>popełnienie takiego przestępstwa”.</w:t>
      </w:r>
    </w:p>
    <w:p w14:paraId="508B6E7B" w14:textId="77777777" w:rsidR="00CC5A9A" w:rsidRDefault="00644D53" w:rsidP="00083F68">
      <w:pPr>
        <w:pStyle w:val="Akapitzlist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W przypadku spółki cywilnej oświadczenie</w:t>
      </w:r>
      <w:r w:rsidR="001A6BB4" w:rsidRPr="00CC5A9A">
        <w:rPr>
          <w:rFonts w:ascii="Verdana" w:hAnsi="Verdana"/>
        </w:rPr>
        <w:t>, o którym mowa w pkt 8,</w:t>
      </w:r>
      <w:r w:rsidRPr="00CC5A9A">
        <w:rPr>
          <w:rFonts w:ascii="Verdana" w:hAnsi="Verdana"/>
        </w:rPr>
        <w:t xml:space="preserve"> powinien złożyć każdy ze wspólników, natomiast w przypadku spółek prawa handlowego, fundacji, stowarzyszeń – każdy członek zarządu.</w:t>
      </w:r>
    </w:p>
    <w:p w14:paraId="1D269AA4" w14:textId="5989E61D" w:rsidR="00644D53" w:rsidRPr="00CC5A9A" w:rsidRDefault="00842B8A" w:rsidP="00083F68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Wystawione nie wcześniej niż 3 miesiące przed upływem terminu składania ofert</w:t>
      </w:r>
      <w:r w:rsidR="009264B1" w:rsidRPr="00CC5A9A">
        <w:rPr>
          <w:rFonts w:ascii="Verdana" w:hAnsi="Verdana"/>
        </w:rPr>
        <w:t>:</w:t>
      </w:r>
      <w:r w:rsidRPr="00CC5A9A">
        <w:rPr>
          <w:rFonts w:ascii="Verdana" w:hAnsi="Verdana"/>
        </w:rPr>
        <w:t xml:space="preserve"> z</w:t>
      </w:r>
      <w:r w:rsidR="00644D53" w:rsidRPr="00CC5A9A">
        <w:rPr>
          <w:rFonts w:ascii="Verdana" w:hAnsi="Verdana"/>
        </w:rPr>
        <w:t xml:space="preserve">aświadczenie o niekaralności (z Krajowego Rejestru Karnego) oraz Informacja z Rejestru Sprawców Przestępstw na Tle Seksualnym z dostępem ograniczonym dotyczące Oferenta, potwierdzające, że Oferent </w:t>
      </w:r>
      <w:r w:rsidRPr="00CC5A9A">
        <w:rPr>
          <w:rFonts w:ascii="Verdana" w:hAnsi="Verdana"/>
        </w:rPr>
        <w:t xml:space="preserve"> nie został skazany prawomocnym wyrokiem za przestępstwo umyślne oraz nie</w:t>
      </w:r>
      <w:r w:rsidR="00644D53" w:rsidRPr="00CC5A9A">
        <w:rPr>
          <w:rFonts w:ascii="Verdana" w:hAnsi="Verdana"/>
        </w:rPr>
        <w:t xml:space="preserve"> figuruje w bazie danych Rejestru Sprawców Przestępstw na Tle Seksualnym z dostępem </w:t>
      </w:r>
      <w:r w:rsidR="00644D53" w:rsidRPr="00CC5A9A">
        <w:rPr>
          <w:rFonts w:ascii="Verdana" w:hAnsi="Verdana"/>
        </w:rPr>
        <w:lastRenderedPageBreak/>
        <w:t>ograniczonym</w:t>
      </w:r>
      <w:r w:rsidR="009264B1" w:rsidRPr="00CC5A9A">
        <w:rPr>
          <w:rFonts w:ascii="Verdana" w:hAnsi="Verdana"/>
        </w:rPr>
        <w:t xml:space="preserve">. </w:t>
      </w:r>
      <w:r w:rsidR="00644D53" w:rsidRPr="00CC5A9A">
        <w:rPr>
          <w:rFonts w:ascii="Verdana" w:hAnsi="Verdana"/>
        </w:rPr>
        <w:t>W przypadku spółki cywilnej zaświadczenie o</w:t>
      </w:r>
      <w:r w:rsidR="00CC5A9A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>niekaralności oraz Informację z Rejestru Sprawców Przestępstw na</w:t>
      </w:r>
      <w:r w:rsidR="00CC5A9A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>tle Seksualnym powinien przedłożyć każdy ze wspólników, natomiast w przypadku spółek prawa handlowego, fundacji, stowarzyszeń – każdy członek zarządu.</w:t>
      </w:r>
    </w:p>
    <w:p w14:paraId="6D073934" w14:textId="4095C00E" w:rsidR="00644D53" w:rsidRPr="00CC5A9A" w:rsidRDefault="001A6BB4" w:rsidP="00083F68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Podpisane czytelnie przez </w:t>
      </w:r>
      <w:r w:rsidR="00B93F88" w:rsidRPr="00CC5A9A">
        <w:rPr>
          <w:rFonts w:ascii="Verdana" w:hAnsi="Verdana"/>
        </w:rPr>
        <w:t xml:space="preserve">Oferenta </w:t>
      </w:r>
      <w:r w:rsidRPr="00CC5A9A">
        <w:rPr>
          <w:rFonts w:ascii="Verdana" w:hAnsi="Verdana"/>
        </w:rPr>
        <w:t>i opatrzone datą złożenia oświadczenie Oferenta</w:t>
      </w:r>
      <w:r w:rsidR="006A3470" w:rsidRPr="00CC5A9A">
        <w:rPr>
          <w:rFonts w:ascii="Verdana" w:hAnsi="Verdana"/>
        </w:rPr>
        <w:t>,</w:t>
      </w:r>
      <w:r w:rsidRPr="00CC5A9A">
        <w:rPr>
          <w:rFonts w:ascii="Verdana" w:hAnsi="Verdana"/>
        </w:rPr>
        <w:t xml:space="preserve"> sporządzone według wzoru stanowiącego załącznik nr 3 do ogłoszenia konkursowego: </w:t>
      </w:r>
      <w:r w:rsidR="00644D53" w:rsidRPr="00CC5A9A">
        <w:rPr>
          <w:rFonts w:ascii="Verdana" w:hAnsi="Verdana"/>
        </w:rPr>
        <w:t>„Miejsca w żłobku i/albo</w:t>
      </w:r>
      <w:r w:rsidR="00CC5A9A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 xml:space="preserve">klubie dziecięcym zgłoszone do konkursu”, wg stanu na dzień 1 </w:t>
      </w:r>
      <w:r w:rsidR="00C915D5" w:rsidRPr="00CC5A9A">
        <w:rPr>
          <w:rFonts w:ascii="Verdana" w:hAnsi="Verdana"/>
        </w:rPr>
        <w:t>września 202</w:t>
      </w:r>
      <w:r w:rsidR="00E854E9" w:rsidRPr="00CC5A9A">
        <w:rPr>
          <w:rFonts w:ascii="Verdana" w:hAnsi="Verdana"/>
        </w:rPr>
        <w:t>2</w:t>
      </w:r>
      <w:r w:rsidR="00644D53" w:rsidRPr="00CC5A9A">
        <w:rPr>
          <w:rFonts w:ascii="Verdana" w:hAnsi="Verdana"/>
        </w:rPr>
        <w:t xml:space="preserve"> r., z wyszczególnieniem grup wiekowych </w:t>
      </w:r>
      <w:r w:rsidR="002B7CFD" w:rsidRPr="00E93358">
        <w:rPr>
          <w:rFonts w:ascii="Verdana" w:hAnsi="Verdana"/>
        </w:rPr>
        <w:t xml:space="preserve">określonych w </w:t>
      </w:r>
      <w:r w:rsidR="007F1177" w:rsidRPr="00E93358">
        <w:rPr>
          <w:rFonts w:ascii="Verdana" w:hAnsi="Verdana"/>
        </w:rPr>
        <w:t xml:space="preserve">pkt </w:t>
      </w:r>
      <w:r w:rsidR="00E93358" w:rsidRPr="00E93358">
        <w:rPr>
          <w:rFonts w:ascii="Verdana" w:hAnsi="Verdana"/>
        </w:rPr>
        <w:t>X</w:t>
      </w:r>
      <w:r w:rsidR="007F1177" w:rsidRPr="00E93358">
        <w:rPr>
          <w:rFonts w:ascii="Verdana" w:hAnsi="Verdana"/>
        </w:rPr>
        <w:t xml:space="preserve"> </w:t>
      </w:r>
      <w:proofErr w:type="spellStart"/>
      <w:r w:rsidR="007F1177" w:rsidRPr="00E93358">
        <w:rPr>
          <w:rFonts w:ascii="Verdana" w:hAnsi="Verdana"/>
        </w:rPr>
        <w:t>ppkt</w:t>
      </w:r>
      <w:proofErr w:type="spellEnd"/>
      <w:r w:rsidR="007F1177" w:rsidRPr="00E93358">
        <w:rPr>
          <w:rFonts w:ascii="Verdana" w:hAnsi="Verdana"/>
        </w:rPr>
        <w:t xml:space="preserve"> 3</w:t>
      </w:r>
      <w:r w:rsidR="007F1177" w:rsidRPr="00CC5A9A">
        <w:rPr>
          <w:rFonts w:ascii="Verdana" w:hAnsi="Verdana"/>
        </w:rPr>
        <w:t xml:space="preserve"> </w:t>
      </w:r>
      <w:r w:rsidR="00644D53" w:rsidRPr="00CC5A9A">
        <w:rPr>
          <w:rFonts w:ascii="Verdana" w:hAnsi="Verdana"/>
        </w:rPr>
        <w:t>oraz liczby wolnych miejsc do</w:t>
      </w:r>
      <w:r w:rsidR="00CC5A9A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 xml:space="preserve">rekrutacji. </w:t>
      </w:r>
    </w:p>
    <w:p w14:paraId="492A5F80" w14:textId="56A70AB3" w:rsidR="00644D53" w:rsidRPr="00CC5A9A" w:rsidRDefault="003501E0" w:rsidP="00083F68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Podpisane czytelnie przez </w:t>
      </w:r>
      <w:r w:rsidR="002B0359" w:rsidRPr="00CC5A9A">
        <w:rPr>
          <w:rFonts w:ascii="Verdana" w:hAnsi="Verdana"/>
        </w:rPr>
        <w:t xml:space="preserve">Oferenta </w:t>
      </w:r>
      <w:r w:rsidRPr="00CC5A9A">
        <w:rPr>
          <w:rFonts w:ascii="Verdana" w:hAnsi="Verdana"/>
        </w:rPr>
        <w:t>i opatrzone datą złożenia o</w:t>
      </w:r>
      <w:r w:rsidR="00644D53" w:rsidRPr="00CC5A9A">
        <w:rPr>
          <w:rFonts w:ascii="Verdana" w:hAnsi="Verdana"/>
        </w:rPr>
        <w:t>świadczenia formalne</w:t>
      </w:r>
      <w:r w:rsidR="00CD185B">
        <w:rPr>
          <w:rFonts w:ascii="Verdana" w:hAnsi="Verdana"/>
        </w:rPr>
        <w:t>, wymienione w treści oferty,</w:t>
      </w:r>
      <w:r w:rsidR="00644D53" w:rsidRPr="00CC5A9A">
        <w:rPr>
          <w:rFonts w:ascii="Verdana" w:hAnsi="Verdana"/>
        </w:rPr>
        <w:t xml:space="preserve"> dotyczące: </w:t>
      </w:r>
    </w:p>
    <w:p w14:paraId="799E82A5" w14:textId="5905AAA6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potwierdzenia zakresu prowadzonej działalności zgodnej z</w:t>
      </w:r>
      <w:r w:rsidR="00201FF1">
        <w:rPr>
          <w:rFonts w:ascii="Verdana" w:hAnsi="Verdana"/>
        </w:rPr>
        <w:t> </w:t>
      </w:r>
      <w:r w:rsidRPr="00CC5A9A">
        <w:rPr>
          <w:rFonts w:ascii="Verdana" w:hAnsi="Verdana"/>
        </w:rPr>
        <w:t xml:space="preserve">ogłoszonym konkursem na realizację zadania publicznego;  </w:t>
      </w:r>
    </w:p>
    <w:p w14:paraId="5106E947" w14:textId="77777777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pobierania opłat od rodziców/opiekunów prawnych dzieci; </w:t>
      </w:r>
    </w:p>
    <w:p w14:paraId="11303405" w14:textId="38120B36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terminu związania ofertą; </w:t>
      </w:r>
    </w:p>
    <w:p w14:paraId="26BE4A6F" w14:textId="30EE1480" w:rsidR="00F901E1" w:rsidRPr="00CC5A9A" w:rsidRDefault="00F901E1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przestrzegania Rozporządzenia Parlamentu Europejskiego i</w:t>
      </w:r>
      <w:r w:rsidR="00201FF1">
        <w:rPr>
          <w:rFonts w:ascii="Verdana" w:hAnsi="Verdana"/>
        </w:rPr>
        <w:t> </w:t>
      </w:r>
      <w:r w:rsidRPr="00CC5A9A">
        <w:rPr>
          <w:rFonts w:ascii="Verdana" w:hAnsi="Verdana"/>
        </w:rPr>
        <w:t>Rady (UE) 2016/679 z dnia 27 kwietnia 2016 r. w sprawie ochrony osób fizycznych w związku z przetwarzaniem danych osobowych i w sprawie swobodnego przepływu takich danych oraz uchylenia dyrektywy 95/46/WE (ogólne rozporządzeni</w:t>
      </w:r>
      <w:r w:rsidR="004F1021">
        <w:rPr>
          <w:rFonts w:ascii="Verdana" w:hAnsi="Verdana"/>
        </w:rPr>
        <w:t>e</w:t>
      </w:r>
      <w:r w:rsidRPr="00CC5A9A">
        <w:rPr>
          <w:rFonts w:ascii="Verdana" w:hAnsi="Verdana"/>
        </w:rPr>
        <w:t xml:space="preserve"> o ochronie danych)</w:t>
      </w:r>
      <w:r w:rsidR="008865A3" w:rsidRPr="00CC5A9A">
        <w:rPr>
          <w:rFonts w:ascii="Verdana" w:hAnsi="Verdana"/>
        </w:rPr>
        <w:t>;</w:t>
      </w:r>
    </w:p>
    <w:p w14:paraId="4EDF4EB4" w14:textId="6FB2D4EA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niezalegani</w:t>
      </w:r>
      <w:r w:rsidR="00E86B3A" w:rsidRPr="00CC5A9A">
        <w:rPr>
          <w:rFonts w:ascii="Verdana" w:hAnsi="Verdana"/>
        </w:rPr>
        <w:t>u</w:t>
      </w:r>
      <w:r w:rsidRPr="00CC5A9A">
        <w:rPr>
          <w:rFonts w:ascii="Verdana" w:hAnsi="Verdana"/>
        </w:rPr>
        <w:t xml:space="preserve"> z </w:t>
      </w:r>
      <w:r w:rsidR="00E86B3A" w:rsidRPr="00CC5A9A">
        <w:rPr>
          <w:rFonts w:ascii="Verdana" w:hAnsi="Verdana"/>
        </w:rPr>
        <w:t>opłacaniem należności z tytułu zobowiązań podatkowych, z opłacaniem należności z tytułu składek na</w:t>
      </w:r>
      <w:r w:rsidR="000F0FDE">
        <w:rPr>
          <w:rFonts w:ascii="Verdana" w:hAnsi="Verdana"/>
        </w:rPr>
        <w:t> </w:t>
      </w:r>
      <w:r w:rsidR="00E86B3A" w:rsidRPr="00CC5A9A">
        <w:rPr>
          <w:rFonts w:ascii="Verdana" w:hAnsi="Verdana"/>
        </w:rPr>
        <w:t>ubezpieczenia społeczne oraz z opłacaniem wszelkich innych należności o charakterze publicznoprawnym i cywilnoprawnym</w:t>
      </w:r>
      <w:r w:rsidRPr="00CC5A9A">
        <w:rPr>
          <w:rFonts w:ascii="Verdana" w:hAnsi="Verdana"/>
        </w:rPr>
        <w:t>;</w:t>
      </w:r>
    </w:p>
    <w:p w14:paraId="67DB27CE" w14:textId="77777777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niezalegania z płatnościami na rzecz Gminy Wrocław (czynsz, zwrot dotacji lub jej części itp.);</w:t>
      </w:r>
    </w:p>
    <w:p w14:paraId="5D92FC06" w14:textId="77777777" w:rsidR="00644D53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zgodności informacji podanych w ofercie i złożonych załącznikach ze stanem prawnym i faktycznym;</w:t>
      </w:r>
    </w:p>
    <w:p w14:paraId="6ADB6B7C" w14:textId="18F71D84" w:rsidR="00FA5DED" w:rsidRPr="00CC5A9A" w:rsidRDefault="00644D53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lastRenderedPageBreak/>
        <w:t>posiadania upoważnienia przez osobę składającą podpisy na</w:t>
      </w:r>
      <w:r w:rsidR="00832D74">
        <w:rPr>
          <w:rFonts w:ascii="Verdana" w:hAnsi="Verdana"/>
        </w:rPr>
        <w:t> </w:t>
      </w:r>
      <w:r w:rsidRPr="00CC5A9A">
        <w:rPr>
          <w:rFonts w:ascii="Verdana" w:hAnsi="Verdana"/>
        </w:rPr>
        <w:t>ofercie, dokumentach i złożonych załącznikach</w:t>
      </w:r>
      <w:r w:rsidR="003501E0" w:rsidRPr="00CC5A9A">
        <w:rPr>
          <w:rFonts w:ascii="Verdana" w:hAnsi="Verdana"/>
        </w:rPr>
        <w:t>,</w:t>
      </w:r>
      <w:r w:rsidRPr="00CC5A9A">
        <w:rPr>
          <w:rFonts w:ascii="Verdana" w:hAnsi="Verdana"/>
        </w:rPr>
        <w:t xml:space="preserve"> do tych czynności, zgodnie z dokumentem określającym status prawny podmiotu (odpis z właściwego rejestru/ewidencji) lub zgodnie z</w:t>
      </w:r>
      <w:r w:rsidR="00CC5A9A">
        <w:rPr>
          <w:rFonts w:ascii="Verdana" w:hAnsi="Verdana"/>
        </w:rPr>
        <w:t> </w:t>
      </w:r>
      <w:r w:rsidRPr="00CC5A9A">
        <w:rPr>
          <w:rFonts w:ascii="Verdana" w:hAnsi="Verdana"/>
        </w:rPr>
        <w:t>innym dokumentem, jeśli upoważnienie do reprezentowania podmiotu nie wynika wprost z dokumentu określającego jego status prawny</w:t>
      </w:r>
      <w:r w:rsidR="00FA5DED" w:rsidRPr="00CC5A9A">
        <w:rPr>
          <w:rFonts w:ascii="Verdana" w:hAnsi="Verdana"/>
        </w:rPr>
        <w:t>;</w:t>
      </w:r>
    </w:p>
    <w:p w14:paraId="7EB7772B" w14:textId="77777777" w:rsidR="00FA5DED" w:rsidRPr="00CC5A9A" w:rsidRDefault="00FA5DED" w:rsidP="00083F68">
      <w:pPr>
        <w:pStyle w:val="Akapitzlist"/>
        <w:numPr>
          <w:ilvl w:val="0"/>
          <w:numId w:val="26"/>
        </w:numPr>
        <w:spacing w:line="360" w:lineRule="auto"/>
        <w:rPr>
          <w:rFonts w:ascii="Verdana" w:hAnsi="Verdana"/>
        </w:rPr>
      </w:pPr>
      <w:r w:rsidRPr="00CC5A9A">
        <w:rPr>
          <w:rFonts w:ascii="Verdana" w:eastAsia="Verdana" w:hAnsi="Verdana"/>
        </w:rPr>
        <w:t>zapoznaniu się z treścią ogłoszenia konkursowego.</w:t>
      </w:r>
    </w:p>
    <w:p w14:paraId="0D31F4AE" w14:textId="3F3A33F0" w:rsidR="00644D53" w:rsidRPr="00CC5A9A" w:rsidRDefault="00FA5DED" w:rsidP="00083F68">
      <w:pPr>
        <w:pStyle w:val="Akapitzlist"/>
        <w:numPr>
          <w:ilvl w:val="0"/>
          <w:numId w:val="2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 xml:space="preserve">Podpisane czytelnie przez </w:t>
      </w:r>
      <w:r w:rsidR="00B93F88" w:rsidRPr="00CC5A9A">
        <w:rPr>
          <w:rFonts w:ascii="Verdana" w:hAnsi="Verdana"/>
        </w:rPr>
        <w:t xml:space="preserve">Oferenta </w:t>
      </w:r>
      <w:r w:rsidRPr="00CC5A9A">
        <w:rPr>
          <w:rFonts w:ascii="Verdana" w:hAnsi="Verdana"/>
        </w:rPr>
        <w:t>i opatrzone datą złożenia oświadczenia</w:t>
      </w:r>
      <w:r w:rsidR="00B33FCF">
        <w:rPr>
          <w:rFonts w:ascii="Verdana" w:hAnsi="Verdana"/>
        </w:rPr>
        <w:t>, wymienione w treści oferty,</w:t>
      </w:r>
      <w:r w:rsidR="00644D53" w:rsidRPr="00CC5A9A">
        <w:rPr>
          <w:rFonts w:ascii="Verdana" w:hAnsi="Verdana"/>
        </w:rPr>
        <w:t xml:space="preserve"> wynikające z zakresu realizowanego zadania dotyczące:</w:t>
      </w:r>
    </w:p>
    <w:p w14:paraId="50846C69" w14:textId="00F692CF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przestrzegania przepisów art. 15 ust. 4 i 5 ustawy z dnia 4</w:t>
      </w:r>
      <w:r w:rsidR="00832D74">
        <w:rPr>
          <w:rFonts w:ascii="Verdana" w:hAnsi="Verdana"/>
        </w:rPr>
        <w:t> </w:t>
      </w:r>
      <w:r w:rsidRPr="00CC5A9A">
        <w:rPr>
          <w:rFonts w:ascii="Verdana" w:hAnsi="Verdana"/>
        </w:rPr>
        <w:t>lutego 2011 r. o opiece nad dziećmi w wieku do lat 3;</w:t>
      </w:r>
    </w:p>
    <w:p w14:paraId="033FD0A4" w14:textId="31AF8D87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posiadania  statutu żłobka i/albo klubu dziecięcego, o którym mowa w art. 11 ustawy z dnia 4 lutego 2011r. o opiece nad</w:t>
      </w:r>
      <w:r w:rsidR="00832D74">
        <w:rPr>
          <w:rFonts w:ascii="Verdana" w:hAnsi="Verdana"/>
        </w:rPr>
        <w:t> </w:t>
      </w:r>
      <w:r w:rsidRPr="00CC5A9A">
        <w:rPr>
          <w:rFonts w:ascii="Verdana" w:hAnsi="Verdana"/>
        </w:rPr>
        <w:t>dziećmi w wieku do lat 3;</w:t>
      </w:r>
    </w:p>
    <w:p w14:paraId="4233C48C" w14:textId="785033ED" w:rsidR="00644D53" w:rsidRPr="00CC5A9A" w:rsidRDefault="009A0A3C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posiadania regulaminu</w:t>
      </w:r>
      <w:r w:rsidR="00644D53" w:rsidRPr="00CC5A9A">
        <w:rPr>
          <w:rFonts w:ascii="Verdana" w:hAnsi="Verdana"/>
        </w:rPr>
        <w:t xml:space="preserve"> </w:t>
      </w:r>
      <w:r w:rsidRPr="00CC5A9A">
        <w:rPr>
          <w:rFonts w:ascii="Verdana" w:hAnsi="Verdana"/>
        </w:rPr>
        <w:t>organizacyjnego żłobka</w:t>
      </w:r>
      <w:r w:rsidR="00644D53" w:rsidRPr="00CC5A9A">
        <w:rPr>
          <w:rFonts w:ascii="Verdana" w:hAnsi="Verdana"/>
        </w:rPr>
        <w:t xml:space="preserve"> i/albo klubu dziecięcego, o którym mowa w art. 12 i art. 21 ustawy z dnia 4</w:t>
      </w:r>
      <w:r w:rsidR="009C7980">
        <w:rPr>
          <w:rFonts w:ascii="Verdana" w:hAnsi="Verdana"/>
        </w:rPr>
        <w:t> </w:t>
      </w:r>
      <w:r w:rsidR="00644D53" w:rsidRPr="00CC5A9A">
        <w:rPr>
          <w:rFonts w:ascii="Verdana" w:hAnsi="Verdana"/>
        </w:rPr>
        <w:t>lutego 2011 r. o opiece nad dziećmi w wieku do lat 3;</w:t>
      </w:r>
    </w:p>
    <w:p w14:paraId="570805B4" w14:textId="37E50442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posiadania programu zajęć opiekuńczo – wychowawczych i</w:t>
      </w:r>
      <w:r w:rsidR="009C7980">
        <w:rPr>
          <w:rFonts w:ascii="Verdana" w:hAnsi="Verdana"/>
        </w:rPr>
        <w:t> </w:t>
      </w:r>
      <w:r w:rsidRPr="00CC5A9A">
        <w:rPr>
          <w:rFonts w:ascii="Verdana" w:hAnsi="Verdana"/>
        </w:rPr>
        <w:t xml:space="preserve">edukacyjnych, opracowanego odpowiednio dla różnych grup wiekowych, uwzględniającego rozwój psychomotoryczny dziecka, właściwy do wieku dziecka; </w:t>
      </w:r>
    </w:p>
    <w:p w14:paraId="69CFA8DF" w14:textId="67E126E0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realizacji zadania zgodnie z warunkami określonymi w</w:t>
      </w:r>
      <w:r w:rsidR="009C7980">
        <w:rPr>
          <w:rFonts w:ascii="Verdana" w:hAnsi="Verdana"/>
        </w:rPr>
        <w:t> </w:t>
      </w:r>
      <w:r w:rsidRPr="00CC5A9A">
        <w:rPr>
          <w:rFonts w:ascii="Verdana" w:hAnsi="Verdana"/>
        </w:rPr>
        <w:t>ogłoszeniu konkursowym;</w:t>
      </w:r>
    </w:p>
    <w:p w14:paraId="5E8E7516" w14:textId="03CF8C70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prowadzenia rekrutacji na miejsca współfinansowane przez</w:t>
      </w:r>
      <w:r w:rsidR="000F0FDE">
        <w:rPr>
          <w:rFonts w:ascii="Verdana" w:hAnsi="Verdana"/>
        </w:rPr>
        <w:t> </w:t>
      </w:r>
      <w:r w:rsidRPr="00CC5A9A">
        <w:rPr>
          <w:rFonts w:ascii="Verdana" w:hAnsi="Verdana"/>
        </w:rPr>
        <w:t>Gminę Wrocław, zgodnie z zasadami rekrutacji określonymi przez Gminę Wrocław;</w:t>
      </w:r>
    </w:p>
    <w:p w14:paraId="1A2EB36C" w14:textId="5E8A4F92" w:rsidR="00644D53" w:rsidRPr="00CC5A9A" w:rsidRDefault="00644D53" w:rsidP="00083F68">
      <w:pPr>
        <w:pStyle w:val="Akapitzlist"/>
        <w:numPr>
          <w:ilvl w:val="0"/>
          <w:numId w:val="27"/>
        </w:numPr>
        <w:spacing w:line="360" w:lineRule="auto"/>
        <w:rPr>
          <w:rFonts w:ascii="Verdana" w:hAnsi="Verdana"/>
        </w:rPr>
      </w:pPr>
      <w:r w:rsidRPr="00CC5A9A">
        <w:rPr>
          <w:rFonts w:ascii="Verdana" w:hAnsi="Verdana"/>
        </w:rPr>
        <w:t>zawarcia z Wrocławskim Zespołem Żłobków, przed</w:t>
      </w:r>
      <w:r w:rsidR="000F0FDE">
        <w:rPr>
          <w:rFonts w:ascii="Verdana" w:hAnsi="Verdana"/>
        </w:rPr>
        <w:t> </w:t>
      </w:r>
      <w:r w:rsidRPr="00CC5A9A">
        <w:rPr>
          <w:rFonts w:ascii="Verdana" w:hAnsi="Verdana"/>
        </w:rPr>
        <w:t>rozpoczęciem procesu rekrutacji, umowy powierzenia przetwarzania danych osobowych, w celu udziału w procesie elektronicznej rekrutacji dzieci do żłobków</w:t>
      </w:r>
      <w:r w:rsidR="005300C0" w:rsidRPr="00CC5A9A">
        <w:rPr>
          <w:rFonts w:ascii="Verdana" w:hAnsi="Verdana"/>
        </w:rPr>
        <w:t xml:space="preserve"> </w:t>
      </w:r>
      <w:r w:rsidR="006803F0">
        <w:rPr>
          <w:rFonts w:ascii="Verdana" w:hAnsi="Verdana"/>
        </w:rPr>
        <w:t xml:space="preserve">i/albo klubów </w:t>
      </w:r>
      <w:r w:rsidR="006803F0">
        <w:rPr>
          <w:rFonts w:ascii="Verdana" w:hAnsi="Verdana"/>
        </w:rPr>
        <w:lastRenderedPageBreak/>
        <w:t xml:space="preserve">dziecięcych </w:t>
      </w:r>
      <w:r w:rsidR="005300C0" w:rsidRPr="00CC5A9A">
        <w:rPr>
          <w:rFonts w:ascii="Verdana" w:hAnsi="Verdana"/>
        </w:rPr>
        <w:t>oraz współpracy z</w:t>
      </w:r>
      <w:r w:rsidR="009C7980">
        <w:rPr>
          <w:rFonts w:ascii="Verdana" w:hAnsi="Verdana"/>
        </w:rPr>
        <w:t> </w:t>
      </w:r>
      <w:r w:rsidR="005300C0" w:rsidRPr="00CC5A9A">
        <w:rPr>
          <w:rFonts w:ascii="Verdana" w:hAnsi="Verdana"/>
        </w:rPr>
        <w:t>Wrocławskim Zespołem Żłobków w zakresie rekrutacji</w:t>
      </w:r>
      <w:r w:rsidRPr="00CC5A9A">
        <w:rPr>
          <w:rFonts w:ascii="Verdana" w:hAnsi="Verdana"/>
        </w:rPr>
        <w:t>.</w:t>
      </w:r>
    </w:p>
    <w:p w14:paraId="0CA5F554" w14:textId="1D1944D1" w:rsidR="00FA5DED" w:rsidRDefault="00FA5DED" w:rsidP="00083F68">
      <w:pPr>
        <w:pStyle w:val="Akapitzlist"/>
        <w:numPr>
          <w:ilvl w:val="0"/>
          <w:numId w:val="25"/>
        </w:numPr>
        <w:spacing w:line="360" w:lineRule="auto"/>
        <w:ind w:left="567" w:hanging="567"/>
        <w:rPr>
          <w:rFonts w:ascii="Verdana" w:hAnsi="Verdana"/>
        </w:rPr>
      </w:pPr>
      <w:r w:rsidRPr="00CC5A9A">
        <w:rPr>
          <w:rFonts w:ascii="Verdana" w:hAnsi="Verdana"/>
        </w:rPr>
        <w:t>Inne dokumenty wynikające ze składanej oferty.</w:t>
      </w:r>
    </w:p>
    <w:p w14:paraId="6D71CD41" w14:textId="77777777" w:rsidR="00BF4D59" w:rsidRPr="00CC5A9A" w:rsidRDefault="00BF4D59" w:rsidP="00BF4D59">
      <w:pPr>
        <w:pStyle w:val="Akapitzlist"/>
        <w:spacing w:line="360" w:lineRule="auto"/>
        <w:ind w:left="567"/>
        <w:rPr>
          <w:rFonts w:ascii="Verdana" w:hAnsi="Verdana"/>
        </w:rPr>
      </w:pPr>
    </w:p>
    <w:p w14:paraId="731087D2" w14:textId="41DC33D2" w:rsidR="00C96179" w:rsidRPr="00BF4D59" w:rsidRDefault="00C96179" w:rsidP="007A313E">
      <w:pPr>
        <w:spacing w:line="360" w:lineRule="auto"/>
        <w:rPr>
          <w:rFonts w:ascii="Verdana" w:hAnsi="Verdana"/>
          <w:b/>
        </w:rPr>
      </w:pPr>
      <w:r w:rsidRPr="00F97667">
        <w:rPr>
          <w:rFonts w:ascii="Verdana" w:hAnsi="Verdana"/>
          <w:b/>
        </w:rPr>
        <w:t xml:space="preserve">XIII. </w:t>
      </w:r>
      <w:r w:rsidR="00CC5A9A" w:rsidRPr="00F97667">
        <w:rPr>
          <w:rFonts w:ascii="Verdana" w:hAnsi="Verdana"/>
          <w:b/>
        </w:rPr>
        <w:t>Ocena ofert</w:t>
      </w:r>
    </w:p>
    <w:p w14:paraId="5C378B95" w14:textId="1FF6F946" w:rsidR="00C96179" w:rsidRPr="00AC587B" w:rsidRDefault="00C9617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 xml:space="preserve">Złożone oferty podlegają ocenie formalnej i merytorycznej dokonywanej przez Komisję konkursową </w:t>
      </w:r>
      <w:r w:rsidR="00F56A21" w:rsidRPr="00AC587B">
        <w:rPr>
          <w:rFonts w:ascii="Verdana" w:hAnsi="Verdana"/>
        </w:rPr>
        <w:t xml:space="preserve">składającą </w:t>
      </w:r>
      <w:r w:rsidRPr="00AC587B">
        <w:rPr>
          <w:rFonts w:ascii="Verdana" w:hAnsi="Verdana"/>
        </w:rPr>
        <w:t>się co najmniej z 3 osób reprezentujących Gminę Wrocław oraz co najmniej z</w:t>
      </w:r>
      <w:r w:rsidR="00832D74">
        <w:rPr>
          <w:rFonts w:ascii="Verdana" w:hAnsi="Verdana"/>
        </w:rPr>
        <w:t> </w:t>
      </w:r>
      <w:r w:rsidRPr="00AC587B">
        <w:rPr>
          <w:rFonts w:ascii="Verdana" w:hAnsi="Verdana"/>
        </w:rPr>
        <w:t>2</w:t>
      </w:r>
      <w:r w:rsidR="00832D74">
        <w:rPr>
          <w:rFonts w:ascii="Verdana" w:hAnsi="Verdana"/>
        </w:rPr>
        <w:t> </w:t>
      </w:r>
      <w:r w:rsidRPr="00AC587B">
        <w:rPr>
          <w:rFonts w:ascii="Verdana" w:hAnsi="Verdana"/>
        </w:rPr>
        <w:t xml:space="preserve">przedstawicieli organizacji pozarządowych. </w:t>
      </w:r>
    </w:p>
    <w:p w14:paraId="59F2BC8D" w14:textId="1D71394E" w:rsidR="00C96179" w:rsidRPr="00AC587B" w:rsidRDefault="00C9617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Komisja konkursowa powołana jest przez Prezydenta Wrocławia lub</w:t>
      </w:r>
      <w:r w:rsidR="00832D74">
        <w:rPr>
          <w:rFonts w:ascii="Verdana" w:hAnsi="Verdana"/>
        </w:rPr>
        <w:t> </w:t>
      </w:r>
      <w:r w:rsidRPr="00AC587B">
        <w:rPr>
          <w:rFonts w:ascii="Verdana" w:hAnsi="Verdana"/>
        </w:rPr>
        <w:t xml:space="preserve">osobę przez niego upoważnioną. </w:t>
      </w:r>
    </w:p>
    <w:p w14:paraId="1A0AFB86" w14:textId="02860E0E" w:rsidR="00717F11" w:rsidRPr="00CE0C2A" w:rsidRDefault="00C96179" w:rsidP="00717F11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Przy wyborze ofert przepis art. 15 ustawy</w:t>
      </w:r>
      <w:r w:rsidRPr="00AC587B">
        <w:rPr>
          <w:rFonts w:ascii="Verdana" w:eastAsia="Arial Unicode MS" w:hAnsi="Verdana"/>
        </w:rPr>
        <w:t xml:space="preserve"> z dnia 24 kwietnia 2003 r. o</w:t>
      </w:r>
      <w:r w:rsidR="00F61E4E" w:rsidRPr="00AC587B">
        <w:rPr>
          <w:rFonts w:ascii="Verdana" w:eastAsia="Arial Unicode MS" w:hAnsi="Verdana"/>
        </w:rPr>
        <w:t> </w:t>
      </w:r>
      <w:r w:rsidRPr="00AC587B">
        <w:rPr>
          <w:rFonts w:ascii="Verdana" w:eastAsia="Arial Unicode MS" w:hAnsi="Verdana"/>
        </w:rPr>
        <w:t xml:space="preserve">działalności pożytku publicznego i o wolontariacie </w:t>
      </w:r>
      <w:r w:rsidRPr="00AC587B">
        <w:rPr>
          <w:rFonts w:ascii="Verdana" w:hAnsi="Verdana"/>
        </w:rPr>
        <w:t>stosowany jest</w:t>
      </w:r>
      <w:r w:rsidR="00832D74">
        <w:rPr>
          <w:rFonts w:ascii="Verdana" w:hAnsi="Verdana"/>
        </w:rPr>
        <w:t> </w:t>
      </w:r>
      <w:r w:rsidRPr="00AC587B">
        <w:rPr>
          <w:rFonts w:ascii="Verdana" w:hAnsi="Verdana"/>
        </w:rPr>
        <w:t xml:space="preserve">odpowiednio. </w:t>
      </w:r>
    </w:p>
    <w:p w14:paraId="1D4F7CDA" w14:textId="77777777" w:rsidR="00C96179" w:rsidRPr="00AC587B" w:rsidRDefault="00C9617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Ocena formalna obejmuje:</w:t>
      </w:r>
    </w:p>
    <w:p w14:paraId="0D75869F" w14:textId="43B3BFA4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złożenie oferty w jednym egzemplarzu, na obowiązującym wzorze,</w:t>
      </w:r>
      <w:r w:rsidR="00B93F88" w:rsidRPr="00AC587B">
        <w:rPr>
          <w:rFonts w:ascii="Verdana" w:hAnsi="Verdana"/>
        </w:rPr>
        <w:t xml:space="preserve"> w</w:t>
      </w:r>
      <w:r w:rsidR="00AC587B" w:rsidRPr="00AC587B">
        <w:rPr>
          <w:rFonts w:ascii="Verdana" w:hAnsi="Verdana"/>
        </w:rPr>
        <w:t> </w:t>
      </w:r>
      <w:r w:rsidR="00B93F88" w:rsidRPr="00AC587B">
        <w:rPr>
          <w:rFonts w:ascii="Verdana" w:hAnsi="Verdana"/>
        </w:rPr>
        <w:t>wyznaczonym terminie,</w:t>
      </w:r>
      <w:r w:rsidRPr="00AC587B">
        <w:rPr>
          <w:rFonts w:ascii="Verdana" w:hAnsi="Verdana"/>
        </w:rPr>
        <w:t xml:space="preserve"> podpisanej przez osoby upoważnione, zgodnie z przedłożonymi dokumentami; </w:t>
      </w:r>
    </w:p>
    <w:p w14:paraId="70BA49EA" w14:textId="61CBCD6B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złożenie wymaganych pieczątek Oferenta w miejscach wskazanych w</w:t>
      </w:r>
      <w:r w:rsidR="00AC587B" w:rsidRPr="00AC587B">
        <w:rPr>
          <w:rFonts w:ascii="Verdana" w:hAnsi="Verdana"/>
        </w:rPr>
        <w:t> </w:t>
      </w:r>
      <w:r w:rsidRPr="00AC587B">
        <w:rPr>
          <w:rFonts w:ascii="Verdana" w:hAnsi="Verdana"/>
        </w:rPr>
        <w:t>ofercie;</w:t>
      </w:r>
    </w:p>
    <w:p w14:paraId="35B29324" w14:textId="0EA893DC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wypełnienie w ofercie właściwych miejsc, rubryk, tabel (nie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należy zostawiać w ofercie pustych miejsc, rubryk, tabel; w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przypadku gdy Oferent nie odnosi się do wszystkich informacji - z wyjątkiem pkt. IV blok A oferty - należy wpisać w tabeli/ rubryce/miejscu oferty adnotację; „nie dotyczy”</w:t>
      </w:r>
      <w:r w:rsidR="004D026A">
        <w:rPr>
          <w:rFonts w:ascii="Verdana" w:hAnsi="Verdana"/>
        </w:rPr>
        <w:t xml:space="preserve"> lub przekreślić pole</w:t>
      </w:r>
      <w:r w:rsidRPr="00AC587B">
        <w:rPr>
          <w:rFonts w:ascii="Verdana" w:hAnsi="Verdana"/>
        </w:rPr>
        <w:t>, a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w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kosztorysie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„0”);</w:t>
      </w:r>
    </w:p>
    <w:p w14:paraId="1EC38CBE" w14:textId="77777777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poprawność kalkulacji kosztów pod względem formalnym;</w:t>
      </w:r>
    </w:p>
    <w:p w14:paraId="4EFB257F" w14:textId="226A4C85" w:rsidR="00C96179" w:rsidRPr="00AC587B" w:rsidRDefault="00C96179" w:rsidP="00AC587B">
      <w:pPr>
        <w:pStyle w:val="Akapitzlist"/>
        <w:numPr>
          <w:ilvl w:val="0"/>
          <w:numId w:val="29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>kompletność dokumentów i oświadczeń, o których mowa w</w:t>
      </w:r>
      <w:r w:rsidR="00AC587B">
        <w:rPr>
          <w:rFonts w:ascii="Verdana" w:hAnsi="Verdana"/>
        </w:rPr>
        <w:t> </w:t>
      </w:r>
      <w:r w:rsidRPr="00AC587B">
        <w:rPr>
          <w:rFonts w:ascii="Verdana" w:hAnsi="Verdana"/>
        </w:rPr>
        <w:t>ogłoszeniu.</w:t>
      </w:r>
    </w:p>
    <w:p w14:paraId="3A26CD10" w14:textId="1B2C9B4C" w:rsidR="00C96179" w:rsidRPr="00AC587B" w:rsidRDefault="00C9617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t xml:space="preserve">Oferty, które ocenione zostały pozytywnie pod względem formalnym </w:t>
      </w:r>
      <w:r w:rsidR="00C339C0">
        <w:rPr>
          <w:rFonts w:ascii="Verdana" w:hAnsi="Verdana"/>
        </w:rPr>
        <w:t xml:space="preserve">tj. </w:t>
      </w:r>
      <w:r w:rsidRPr="00AC587B">
        <w:rPr>
          <w:rFonts w:ascii="Verdana" w:hAnsi="Verdana"/>
        </w:rPr>
        <w:t xml:space="preserve">spełniły warunki określone w pkt 4, </w:t>
      </w:r>
      <w:proofErr w:type="spellStart"/>
      <w:r w:rsidRPr="00AC587B">
        <w:rPr>
          <w:rFonts w:ascii="Verdana" w:hAnsi="Verdana"/>
        </w:rPr>
        <w:t>ppkt</w:t>
      </w:r>
      <w:proofErr w:type="spellEnd"/>
      <w:r w:rsidRPr="00AC587B">
        <w:rPr>
          <w:rFonts w:ascii="Verdana" w:hAnsi="Verdana"/>
        </w:rPr>
        <w:t xml:space="preserve"> </w:t>
      </w:r>
      <w:r w:rsidR="00BA7931">
        <w:rPr>
          <w:rFonts w:ascii="Verdana" w:hAnsi="Verdana"/>
        </w:rPr>
        <w:t>a</w:t>
      </w:r>
      <w:r w:rsidR="004D50AD">
        <w:rPr>
          <w:rFonts w:ascii="Verdana" w:hAnsi="Verdana"/>
        </w:rPr>
        <w:t>-</w:t>
      </w:r>
      <w:r w:rsidR="00BA7931">
        <w:rPr>
          <w:rFonts w:ascii="Verdana" w:hAnsi="Verdana"/>
        </w:rPr>
        <w:t>e</w:t>
      </w:r>
      <w:r w:rsidRPr="00AC587B">
        <w:rPr>
          <w:rFonts w:ascii="Verdana" w:hAnsi="Verdana"/>
        </w:rPr>
        <w:t xml:space="preserve">, podlegają ocenie merytorycznej. </w:t>
      </w:r>
    </w:p>
    <w:p w14:paraId="7D95A491" w14:textId="25619B4F" w:rsidR="00A254F7" w:rsidRPr="00AC587B" w:rsidRDefault="00E854E9" w:rsidP="00AC587B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</w:rPr>
        <w:lastRenderedPageBreak/>
        <w:t>Wyboru oferty/ofert dok</w:t>
      </w:r>
      <w:r w:rsidR="00F659F9" w:rsidRPr="00AC587B">
        <w:rPr>
          <w:rFonts w:ascii="Verdana" w:hAnsi="Verdana"/>
        </w:rPr>
        <w:t>onuje</w:t>
      </w:r>
      <w:r w:rsidRPr="00AC587B">
        <w:rPr>
          <w:rFonts w:ascii="Verdana" w:hAnsi="Verdana"/>
        </w:rPr>
        <w:t xml:space="preserve"> Prezydent Wrocławia lub osoba przez</w:t>
      </w:r>
      <w:r w:rsidR="00674AB1">
        <w:rPr>
          <w:rFonts w:ascii="Verdana" w:hAnsi="Verdana"/>
        </w:rPr>
        <w:t> </w:t>
      </w:r>
      <w:r w:rsidRPr="00AC587B">
        <w:rPr>
          <w:rFonts w:ascii="Verdana" w:hAnsi="Verdana"/>
        </w:rPr>
        <w:t>niego upoważniona</w:t>
      </w:r>
      <w:r w:rsidR="00F659F9" w:rsidRPr="00AC587B">
        <w:rPr>
          <w:rFonts w:ascii="Verdana" w:hAnsi="Verdana"/>
        </w:rPr>
        <w:t>.</w:t>
      </w:r>
      <w:r w:rsidRPr="00AC587B">
        <w:rPr>
          <w:rFonts w:ascii="Verdana" w:hAnsi="Verdana"/>
        </w:rPr>
        <w:t xml:space="preserve"> </w:t>
      </w:r>
    </w:p>
    <w:p w14:paraId="0F97F873" w14:textId="5C4795BD" w:rsidR="00C96179" w:rsidRDefault="00C96179" w:rsidP="007A313E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AC587B">
        <w:rPr>
          <w:rFonts w:ascii="Verdana" w:hAnsi="Verdana"/>
          <w:b/>
        </w:rPr>
        <w:t>Ocena merytoryczna dotycząca miejsc</w:t>
      </w:r>
      <w:r w:rsidR="002A1AEA" w:rsidRPr="00AC587B">
        <w:rPr>
          <w:rFonts w:ascii="Verdana" w:hAnsi="Verdana"/>
          <w:b/>
        </w:rPr>
        <w:t xml:space="preserve"> nowych,</w:t>
      </w:r>
      <w:r w:rsidRPr="00AC587B">
        <w:rPr>
          <w:rFonts w:ascii="Verdana" w:hAnsi="Verdana"/>
          <w:b/>
        </w:rPr>
        <w:t xml:space="preserve"> przeznaczonych do rekrutacji na okres opieki </w:t>
      </w:r>
      <w:r w:rsidR="00483201" w:rsidRPr="00AC587B">
        <w:rPr>
          <w:rFonts w:ascii="Verdana" w:hAnsi="Verdana"/>
          <w:b/>
        </w:rPr>
        <w:t>2022/2023</w:t>
      </w:r>
      <w:r w:rsidR="002A1AEA" w:rsidRPr="00AC587B">
        <w:rPr>
          <w:rFonts w:ascii="Verdana" w:hAnsi="Verdana"/>
        </w:rPr>
        <w:t>,</w:t>
      </w:r>
      <w:r w:rsidRPr="00AC587B">
        <w:rPr>
          <w:rFonts w:ascii="Verdana" w:hAnsi="Verdana"/>
        </w:rPr>
        <w:t xml:space="preserve"> oparta jest o </w:t>
      </w:r>
      <w:r w:rsidR="001F25D3">
        <w:rPr>
          <w:rFonts w:ascii="Verdana" w:hAnsi="Verdana"/>
        </w:rPr>
        <w:t>kryteria określone w poniższej tabeli.</w:t>
      </w:r>
      <w:r w:rsidRPr="00AC587B">
        <w:rPr>
          <w:rFonts w:ascii="Verdana" w:hAnsi="Verdana"/>
        </w:rPr>
        <w:t xml:space="preserve"> </w:t>
      </w:r>
      <w:r w:rsidR="001F25D3">
        <w:rPr>
          <w:rFonts w:ascii="Verdana" w:hAnsi="Verdana"/>
        </w:rPr>
        <w:t>M</w:t>
      </w:r>
      <w:r w:rsidRPr="006E30B1">
        <w:rPr>
          <w:rFonts w:ascii="Verdana" w:hAnsi="Verdana"/>
        </w:rPr>
        <w:t xml:space="preserve">aksymalna suma punktów przypadających na jedną osobę w Komisji konkursowej wynosi </w:t>
      </w:r>
      <w:r w:rsidR="002E5789" w:rsidRPr="006E30B1">
        <w:rPr>
          <w:rFonts w:ascii="Verdana" w:hAnsi="Verdana"/>
          <w:color w:val="000000" w:themeColor="text1"/>
        </w:rPr>
        <w:t>95</w:t>
      </w:r>
      <w:r w:rsidR="006E30B1">
        <w:rPr>
          <w:rFonts w:ascii="Verdana" w:hAnsi="Verdana"/>
          <w:color w:val="000000" w:themeColor="text1"/>
        </w:rPr>
        <w:t> </w:t>
      </w:r>
      <w:r w:rsidRPr="006E30B1">
        <w:rPr>
          <w:rFonts w:ascii="Verdana" w:hAnsi="Verdana"/>
        </w:rPr>
        <w:t>punktów</w:t>
      </w:r>
      <w:r w:rsidR="001F25D3">
        <w:rPr>
          <w:rFonts w:ascii="Verdana" w:hAnsi="Verdana"/>
        </w:rPr>
        <w:t>.</w:t>
      </w:r>
      <w:r w:rsidR="00A169BE" w:rsidRPr="006E30B1">
        <w:rPr>
          <w:rFonts w:ascii="Verdana" w:hAnsi="Verdana"/>
        </w:rPr>
        <w:t xml:space="preserve"> </w:t>
      </w:r>
    </w:p>
    <w:p w14:paraId="1B4D35E4" w14:textId="77777777" w:rsidR="00B06795" w:rsidRPr="00C70125" w:rsidRDefault="00B06795" w:rsidP="00B06795">
      <w:pPr>
        <w:pStyle w:val="Akapitzlist"/>
        <w:spacing w:line="360" w:lineRule="auto"/>
        <w:rPr>
          <w:rFonts w:ascii="Verdana" w:hAnsi="Verdan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7221"/>
        <w:gridCol w:w="1368"/>
      </w:tblGrid>
      <w:tr w:rsidR="00C96179" w:rsidRPr="007A313E" w14:paraId="655EFED9" w14:textId="77777777" w:rsidTr="003D148E">
        <w:trPr>
          <w:trHeight w:val="424"/>
        </w:trPr>
        <w:tc>
          <w:tcPr>
            <w:tcW w:w="620" w:type="dxa"/>
            <w:shd w:val="clear" w:color="auto" w:fill="D9D9D9"/>
          </w:tcPr>
          <w:p w14:paraId="54231856" w14:textId="77777777" w:rsidR="00C96179" w:rsidRPr="00D5016B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D5016B">
              <w:rPr>
                <w:rFonts w:ascii="Verdana" w:hAnsi="Verdana"/>
                <w:b/>
              </w:rPr>
              <w:t>Lp.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1697CCC" w14:textId="77777777" w:rsidR="00C96179" w:rsidRPr="00D5016B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D5016B">
              <w:rPr>
                <w:rFonts w:ascii="Verdana" w:hAnsi="Verdana"/>
                <w:b/>
              </w:rPr>
              <w:t>Nazwa kryterium</w:t>
            </w:r>
          </w:p>
          <w:p w14:paraId="26E58AFB" w14:textId="77777777" w:rsidR="00C96179" w:rsidRPr="00D5016B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D5016B">
              <w:rPr>
                <w:rFonts w:ascii="Verdana" w:hAnsi="Verdana"/>
                <w:b/>
              </w:rPr>
              <w:t>oraz sposób przyznawania punktów</w:t>
            </w:r>
          </w:p>
          <w:p w14:paraId="4F11961A" w14:textId="77777777" w:rsidR="00C96179" w:rsidRPr="00D5016B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14:paraId="70B831E5" w14:textId="77777777" w:rsidR="00C96179" w:rsidRPr="00D5016B" w:rsidRDefault="00C96179" w:rsidP="00F343F6">
            <w:pPr>
              <w:spacing w:line="360" w:lineRule="auto"/>
              <w:rPr>
                <w:rFonts w:ascii="Verdana" w:hAnsi="Verdana"/>
                <w:b/>
              </w:rPr>
            </w:pPr>
            <w:r w:rsidRPr="00D5016B">
              <w:rPr>
                <w:rFonts w:ascii="Verdana" w:hAnsi="Verdana"/>
                <w:b/>
              </w:rPr>
              <w:t>Możliwa liczba punktów</w:t>
            </w:r>
          </w:p>
        </w:tc>
      </w:tr>
      <w:tr w:rsidR="00C96179" w:rsidRPr="007A313E" w14:paraId="48996246" w14:textId="77777777" w:rsidTr="003D148E">
        <w:trPr>
          <w:trHeight w:val="1142"/>
        </w:trPr>
        <w:tc>
          <w:tcPr>
            <w:tcW w:w="620" w:type="dxa"/>
            <w:shd w:val="clear" w:color="auto" w:fill="D9D9D9"/>
          </w:tcPr>
          <w:p w14:paraId="0863B0F7" w14:textId="77777777" w:rsidR="00C96179" w:rsidRPr="003D0CCC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3D0CCC">
              <w:rPr>
                <w:rFonts w:ascii="Verdana" w:hAnsi="Verdana"/>
                <w:b/>
              </w:rPr>
              <w:t>1.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738896F2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Możliwość realizacji zadania przez Oferenta (zgodność merytoryczna oferty z opisem zadania).</w:t>
            </w:r>
          </w:p>
          <w:p w14:paraId="5A13A9F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Uwaga:</w:t>
            </w:r>
          </w:p>
          <w:p w14:paraId="3F6D344A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 przypadku niespełnienia niniejszego kryterium oferta zostanie odrzucona i nie będzie podlegała dalszej ocenie merytorycznej. 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B7BCB81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373AFEC9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6D4D4693" w14:textId="0B23EB19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spełnia/</w:t>
            </w:r>
            <w:r w:rsidR="00AC587B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nie spełnia</w:t>
            </w:r>
          </w:p>
        </w:tc>
      </w:tr>
      <w:tr w:rsidR="00C96179" w:rsidRPr="007A313E" w14:paraId="445547BF" w14:textId="77777777" w:rsidTr="003D148E">
        <w:trPr>
          <w:trHeight w:val="85"/>
        </w:trPr>
        <w:tc>
          <w:tcPr>
            <w:tcW w:w="620" w:type="dxa"/>
            <w:shd w:val="clear" w:color="auto" w:fill="D9D9D9"/>
          </w:tcPr>
          <w:p w14:paraId="3F5BEE6C" w14:textId="77777777" w:rsidR="00C96179" w:rsidRPr="003D0CCC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3D0CCC">
              <w:rPr>
                <w:rFonts w:ascii="Verdana" w:hAnsi="Verdana"/>
                <w:b/>
              </w:rPr>
              <w:t xml:space="preserve">2. 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44D67AA7" w14:textId="3D919E8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Zapewnienie usług specjalistów takich jak: psycholog, fizjoterapeuta, logopeda. </w:t>
            </w:r>
            <w:r w:rsidR="00B4309E" w:rsidRPr="007A313E">
              <w:rPr>
                <w:rFonts w:ascii="Verdana" w:hAnsi="Verdana"/>
              </w:rPr>
              <w:t>Ocena będzie dokonywana na</w:t>
            </w:r>
            <w:r w:rsidR="00AC587B">
              <w:rPr>
                <w:rFonts w:ascii="Verdana" w:hAnsi="Verdana"/>
              </w:rPr>
              <w:t> </w:t>
            </w:r>
            <w:r w:rsidR="00B4309E" w:rsidRPr="007A313E">
              <w:rPr>
                <w:rFonts w:ascii="Verdana" w:hAnsi="Verdana"/>
              </w:rPr>
              <w:t>podstawie danych wynikających z załącznika nr 2 do</w:t>
            </w:r>
            <w:r w:rsidR="00AC587B">
              <w:rPr>
                <w:rFonts w:ascii="Verdana" w:hAnsi="Verdana"/>
              </w:rPr>
              <w:t> </w:t>
            </w:r>
            <w:r w:rsidR="00B4309E" w:rsidRPr="007A313E">
              <w:rPr>
                <w:rFonts w:ascii="Verdana" w:hAnsi="Verdana"/>
              </w:rPr>
              <w:t>oferty „Wykaz kadry”.</w:t>
            </w:r>
          </w:p>
          <w:p w14:paraId="732C3534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W przypadku oferty obejmującej jedną lokalizację (jeden żłobek/klub dziecięcy) punktacja będzie naliczana w następujący sposób:</w:t>
            </w:r>
          </w:p>
          <w:p w14:paraId="0201F23F" w14:textId="167B86CC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psycholog, fizjoterapeuta i logopeda (każdy z</w:t>
            </w:r>
            <w:r w:rsidR="00AC587B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wymienionych) - 5 pkt,</w:t>
            </w:r>
          </w:p>
          <w:p w14:paraId="1FB71329" w14:textId="701231D8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co najmniej dwóch specjalistów z ww. – 3 pkt,</w:t>
            </w:r>
          </w:p>
          <w:p w14:paraId="38858766" w14:textId="050F0DC7" w:rsidR="004244B9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co najmniej jeden specjalista z ww. - 1 pkt</w:t>
            </w:r>
            <w:r w:rsidR="004244B9">
              <w:rPr>
                <w:rFonts w:ascii="Verdana" w:hAnsi="Verdana"/>
              </w:rPr>
              <w:t>,</w:t>
            </w:r>
          </w:p>
          <w:p w14:paraId="4D66CF2F" w14:textId="70FB7721" w:rsidR="00C96179" w:rsidRPr="007A313E" w:rsidRDefault="004244B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brak ww. specjalistów – 0 pkt</w:t>
            </w:r>
            <w:r w:rsidR="00C96179" w:rsidRPr="007A313E">
              <w:rPr>
                <w:rFonts w:ascii="Verdana" w:hAnsi="Verdana"/>
              </w:rPr>
              <w:t>.</w:t>
            </w:r>
          </w:p>
          <w:p w14:paraId="7C270CE5" w14:textId="4199BCB8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II.  W przypadku oferty obejmującej kilka żłobków i/albo klubów dziecięcych (kilka lokalizacji) punktacja jw. będzie naliczana dla każdego żłobka</w:t>
            </w:r>
            <w:r w:rsidR="003D6DF0" w:rsidRPr="007A313E">
              <w:rPr>
                <w:rFonts w:ascii="Verdana" w:hAnsi="Verdana"/>
              </w:rPr>
              <w:t>/</w:t>
            </w:r>
            <w:r w:rsidR="00704AEA" w:rsidRPr="007A313E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 xml:space="preserve">klubu dziecięcego odrębnie, </w:t>
            </w:r>
            <w:r w:rsidRPr="007A313E">
              <w:rPr>
                <w:rFonts w:ascii="Verdana" w:hAnsi="Verdana"/>
              </w:rPr>
              <w:lastRenderedPageBreak/>
              <w:t>a następnie będzie liczona średnia liczba punktów ze wszystkich żłobków i/albo klubów dziecięcych.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126B0B2" w14:textId="4819C43B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od 0 </w:t>
            </w:r>
            <w:r w:rsidR="002A10C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5 pkt</w:t>
            </w:r>
          </w:p>
        </w:tc>
      </w:tr>
      <w:tr w:rsidR="00C96179" w:rsidRPr="007A313E" w14:paraId="1921BBFD" w14:textId="77777777" w:rsidTr="003D148E">
        <w:trPr>
          <w:trHeight w:val="1663"/>
        </w:trPr>
        <w:tc>
          <w:tcPr>
            <w:tcW w:w="620" w:type="dxa"/>
            <w:shd w:val="clear" w:color="auto" w:fill="D9D9D9"/>
          </w:tcPr>
          <w:p w14:paraId="16AE553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3D0CCC">
              <w:rPr>
                <w:rFonts w:ascii="Verdana" w:hAnsi="Verdana"/>
                <w:b/>
              </w:rPr>
              <w:t>3</w:t>
            </w:r>
            <w:r w:rsidRPr="007A313E">
              <w:rPr>
                <w:rFonts w:ascii="Verdana" w:hAnsi="Verdana"/>
              </w:rPr>
              <w:t>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3908C4DA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Zasoby kadrowe</w:t>
            </w:r>
          </w:p>
          <w:p w14:paraId="2074A1CF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Uwagi:</w:t>
            </w:r>
          </w:p>
          <w:p w14:paraId="3F502D02" w14:textId="77777777" w:rsidR="00813CA3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Ocena będzie dokonywana na podstawie danych wynikających z załącznika nr 2 do oferty pn. „Wykaz kadry”.</w:t>
            </w:r>
          </w:p>
          <w:p w14:paraId="1905C1EC" w14:textId="18CE5106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 „Wykazie kadry” należy wykazać całą kadrę </w:t>
            </w:r>
            <w:r w:rsidR="00832999" w:rsidRPr="007A313E">
              <w:rPr>
                <w:rFonts w:ascii="Verdana" w:hAnsi="Verdana"/>
              </w:rPr>
              <w:t>opiekuńczą zatrudnioną</w:t>
            </w:r>
            <w:r w:rsidRPr="007A313E">
              <w:rPr>
                <w:rFonts w:ascii="Verdana" w:hAnsi="Verdana"/>
              </w:rPr>
              <w:t xml:space="preserve"> w żłobku i/albo klubie dziecięcym na dzień składania oferty (wszystkie zatrudnione opiekunki dziecięce). Nie dopuszcza się składania przez Oferenta oświadczenia o gotowości zatrudnienia kadry</w:t>
            </w:r>
            <w:r w:rsidR="00B4309E" w:rsidRPr="007A313E">
              <w:rPr>
                <w:rFonts w:ascii="Verdana" w:hAnsi="Verdana"/>
              </w:rPr>
              <w:t>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CED31A9" w14:textId="19BE125B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2A10C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38 pkt</w:t>
            </w:r>
          </w:p>
          <w:p w14:paraId="0296D958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701CBA3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36016ECA" w14:textId="77777777" w:rsidTr="003D148E">
        <w:trPr>
          <w:trHeight w:val="85"/>
        </w:trPr>
        <w:tc>
          <w:tcPr>
            <w:tcW w:w="620" w:type="dxa"/>
            <w:shd w:val="clear" w:color="auto" w:fill="D9D9D9"/>
          </w:tcPr>
          <w:p w14:paraId="3E358CD6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3.1.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2768C2DD" w14:textId="0FA0D70F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Liczba kadry, kwalifikacje i doświadczenie zespołu, przy</w:t>
            </w:r>
            <w:r w:rsidR="00AC587B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udziale którego będzie realizowana opieka (spełnianie warunków określonych w ustawie).</w:t>
            </w:r>
          </w:p>
          <w:p w14:paraId="28671379" w14:textId="77777777" w:rsidR="00AA588B" w:rsidRPr="007A313E" w:rsidRDefault="00AA588B" w:rsidP="007A313E">
            <w:pPr>
              <w:spacing w:line="360" w:lineRule="auto"/>
              <w:rPr>
                <w:rFonts w:ascii="Verdana" w:hAnsi="Verdana"/>
              </w:rPr>
            </w:pPr>
          </w:p>
          <w:p w14:paraId="790858F2" w14:textId="1562C534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W przypadku oferty obejmującej jedną lokalizację (jeden żłobek/klub dziecięcy) powinna być zapewniona właściwa liczba pełnych etatów opiekuńczych w stosunku do liczby miejsc deklarowanych w ofercie na miejsca nowe</w:t>
            </w:r>
            <w:r w:rsidR="005300C0" w:rsidRPr="007A313E">
              <w:rPr>
                <w:rFonts w:ascii="Verdana" w:hAnsi="Verdana"/>
              </w:rPr>
              <w:t xml:space="preserve"> i kontynuowane </w:t>
            </w:r>
            <w:r w:rsidR="00BD05AF" w:rsidRPr="007A313E">
              <w:rPr>
                <w:rFonts w:ascii="Verdana" w:hAnsi="Verdana"/>
              </w:rPr>
              <w:t>łącznie</w:t>
            </w:r>
            <w:r w:rsidRPr="007A313E">
              <w:rPr>
                <w:rFonts w:ascii="Verdana" w:hAnsi="Verdana"/>
              </w:rPr>
              <w:t>.</w:t>
            </w:r>
          </w:p>
          <w:p w14:paraId="093410DE" w14:textId="77777777" w:rsidR="00AA588B" w:rsidRPr="007A313E" w:rsidRDefault="00AA588B" w:rsidP="007A313E">
            <w:pPr>
              <w:spacing w:line="360" w:lineRule="auto"/>
              <w:rPr>
                <w:rFonts w:ascii="Verdana" w:hAnsi="Verdana"/>
              </w:rPr>
            </w:pPr>
          </w:p>
          <w:p w14:paraId="504932C0" w14:textId="31D827B6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II. W przypadku oferty obejmującej kilka żłobków i/albo klubów dziecięcych (kilka lokalizacji) w każdej lokalizacji powinna być zapewniona właściwa liczba pełnych etatów opiekuńczych w stosunku do liczby miejsc deklarowanych w ofercie na miejsca nowe </w:t>
            </w:r>
            <w:r w:rsidR="00BD05AF" w:rsidRPr="007A313E">
              <w:rPr>
                <w:rFonts w:ascii="Verdana" w:hAnsi="Verdana"/>
              </w:rPr>
              <w:t xml:space="preserve">i kontynuowane łącznie </w:t>
            </w:r>
            <w:r w:rsidRPr="007A313E">
              <w:rPr>
                <w:rFonts w:ascii="Verdana" w:hAnsi="Verdana"/>
              </w:rPr>
              <w:t>dla</w:t>
            </w:r>
            <w:r w:rsidR="00AC587B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danej lokalizacji.</w:t>
            </w:r>
          </w:p>
          <w:p w14:paraId="4C782E68" w14:textId="77777777" w:rsidR="00AA588B" w:rsidRPr="007A313E" w:rsidRDefault="00AA588B" w:rsidP="007A313E">
            <w:pPr>
              <w:spacing w:line="360" w:lineRule="auto"/>
              <w:rPr>
                <w:rFonts w:ascii="Verdana" w:hAnsi="Verdana"/>
              </w:rPr>
            </w:pPr>
          </w:p>
          <w:p w14:paraId="232CCCE3" w14:textId="010CDD1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III. W przypadku, gdy liczba dzieci </w:t>
            </w:r>
            <w:r w:rsidR="003D6DF0" w:rsidRPr="007A313E">
              <w:rPr>
                <w:rFonts w:ascii="Verdana" w:hAnsi="Verdana"/>
              </w:rPr>
              <w:t>w żłobku</w:t>
            </w:r>
            <w:r w:rsidRPr="007A313E">
              <w:rPr>
                <w:rFonts w:ascii="Verdana" w:hAnsi="Verdana"/>
              </w:rPr>
              <w:t xml:space="preserve"> przekracza 20, Oferent zobowiązany jest zatrudnić przynajmniej jedną pielęgniarkę lub położną.</w:t>
            </w:r>
          </w:p>
          <w:p w14:paraId="08BCF1D7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Uwaga:</w:t>
            </w:r>
          </w:p>
          <w:p w14:paraId="5396829F" w14:textId="5FE06F5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1. „Właściwa liczba pełnych etatów </w:t>
            </w:r>
            <w:r w:rsidR="00832999" w:rsidRPr="007A313E">
              <w:rPr>
                <w:rFonts w:ascii="Verdana" w:hAnsi="Verdana"/>
              </w:rPr>
              <w:t>opiekuńczych” to</w:t>
            </w:r>
            <w:r w:rsidRPr="007A313E">
              <w:rPr>
                <w:rFonts w:ascii="Verdana" w:hAnsi="Verdana"/>
              </w:rPr>
              <w:t xml:space="preserve"> liczba zgodna z art. 15 ustawy z dnia 4 lutego 2011 r. o</w:t>
            </w:r>
            <w:r w:rsidR="00716870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opiece nad dziećmi w wieku do lat 3.</w:t>
            </w:r>
          </w:p>
          <w:p w14:paraId="501DEC78" w14:textId="7CDB9F88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2. W przypadku braku właściwej liczby kadry opiekuńczej i/ lub braku kwalifikacji kadry (opiekuńczej, zarządzającej, pielęgniarki/położnej), zgodnych z</w:t>
            </w:r>
            <w:r w:rsidR="00716870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warunkami określonymi w ustawie z dnia 4 lutego 2011 r. o opiece nad dziećmi w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wieku do lat 3 oferta zostanie odrzucona i nie będzie podlegała dalszej ocenie merytorycznej.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2705A836" w14:textId="3DD60186" w:rsidR="00C96179" w:rsidRPr="007A313E" w:rsidRDefault="00AC587B" w:rsidP="007A313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</w:t>
            </w:r>
            <w:r w:rsidR="00C96179" w:rsidRPr="007A313E">
              <w:rPr>
                <w:rFonts w:ascii="Verdana" w:hAnsi="Verdana"/>
              </w:rPr>
              <w:t>pełnia/</w:t>
            </w:r>
            <w:r>
              <w:rPr>
                <w:rFonts w:ascii="Verdana" w:hAnsi="Verdana"/>
              </w:rPr>
              <w:t xml:space="preserve"> </w:t>
            </w:r>
            <w:r w:rsidR="00C96179" w:rsidRPr="007A313E">
              <w:rPr>
                <w:rFonts w:ascii="Verdana" w:hAnsi="Verdana"/>
              </w:rPr>
              <w:t>nie spełnia</w:t>
            </w:r>
          </w:p>
          <w:p w14:paraId="1F12F9AF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00BA53B7" w14:textId="77777777" w:rsidTr="003D148E">
        <w:trPr>
          <w:trHeight w:val="85"/>
        </w:trPr>
        <w:tc>
          <w:tcPr>
            <w:tcW w:w="620" w:type="dxa"/>
            <w:shd w:val="clear" w:color="auto" w:fill="D9D9D9"/>
          </w:tcPr>
          <w:p w14:paraId="70040868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3.2. 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16329067" w14:textId="573F7FF4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Zatrudnienie opiekunów na podstawie umowy o pracę</w:t>
            </w:r>
          </w:p>
          <w:p w14:paraId="3A1C8EE7" w14:textId="77777777" w:rsidR="00F8702A" w:rsidRPr="007A313E" w:rsidRDefault="00F8702A" w:rsidP="007A313E">
            <w:pPr>
              <w:spacing w:line="360" w:lineRule="auto"/>
              <w:rPr>
                <w:rFonts w:ascii="Verdana" w:hAnsi="Verdana"/>
              </w:rPr>
            </w:pPr>
          </w:p>
          <w:p w14:paraId="2CDA7AEA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W przypadku oferty obejmującej jedną lokalizację (jeden żłobek/klub dziecięcy) punkty przyznawane będą wg skali:</w:t>
            </w:r>
          </w:p>
          <w:p w14:paraId="54AA1F06" w14:textId="77777777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poniżej 50% opiekunów zatrudnionych na podstawie umowy o pracę - 0 pkt</w:t>
            </w:r>
          </w:p>
          <w:p w14:paraId="1D7515FA" w14:textId="77777777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od 50% do 60% opiekunów zatrudnionych na podstawie umowy o pracę – 9 pkt</w:t>
            </w:r>
          </w:p>
          <w:p w14:paraId="2FD8E7C5" w14:textId="568072AC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powyżej 60% do 70% opiekunów zatrudnionych na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podstawie umowy o pracę – 11 pkt</w:t>
            </w:r>
          </w:p>
          <w:p w14:paraId="2F404324" w14:textId="28B1131A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powyżej 70% do 80% opiekunów zatrudnionych na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 podstawie umowy o pracę – 13 pkt</w:t>
            </w:r>
          </w:p>
          <w:p w14:paraId="4F5C75FF" w14:textId="2C368D69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powyżej 80% do 90% opiekunów zatrudnionych na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 podstawie umowy o pracę – 15 pkt</w:t>
            </w:r>
          </w:p>
          <w:p w14:paraId="2927A123" w14:textId="77777777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powyżej 90% i mniej niż 100% opiekunów zatrudnionych na podstawie umowy o pracę – 16 pkt</w:t>
            </w:r>
          </w:p>
          <w:p w14:paraId="705D8BF6" w14:textId="18BC03E2" w:rsidR="00C96179" w:rsidRPr="007A313E" w:rsidRDefault="00C96179" w:rsidP="007A313E">
            <w:pPr>
              <w:spacing w:line="360" w:lineRule="auto"/>
              <w:ind w:left="16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100 % opiekunów zatrudnionych na podstawie umowy o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pracę – 18 pkt  </w:t>
            </w:r>
          </w:p>
          <w:p w14:paraId="4FCF4AD0" w14:textId="77777777" w:rsidR="00C96179" w:rsidRPr="007A313E" w:rsidRDefault="00C96179" w:rsidP="007A313E">
            <w:pPr>
              <w:spacing w:line="360" w:lineRule="auto"/>
              <w:ind w:left="290"/>
              <w:rPr>
                <w:rFonts w:ascii="Verdana" w:hAnsi="Verdana"/>
              </w:rPr>
            </w:pPr>
          </w:p>
          <w:p w14:paraId="5E75DD82" w14:textId="60F534E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II. W przypadku oferty obejmującej kilka żłobków i/albo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klubów dziecięcych (kilka lokalizacji) punktacja jw.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będzie naliczana dla każdego żłobka</w:t>
            </w:r>
            <w:r w:rsidR="00EC590D" w:rsidRPr="007A313E">
              <w:rPr>
                <w:rFonts w:ascii="Verdana" w:hAnsi="Verdana"/>
              </w:rPr>
              <w:t>/</w:t>
            </w:r>
            <w:r w:rsidRPr="007A313E">
              <w:rPr>
                <w:rFonts w:ascii="Verdana" w:hAnsi="Verdana"/>
              </w:rPr>
              <w:t>klubu dziecięcego odrębnie, a następnie będzie liczona średnia liczba punktów ze wszystkich żłobków i/albo klubów dziecięcych.</w:t>
            </w:r>
          </w:p>
          <w:p w14:paraId="6ABFBD29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Uwaga:</w:t>
            </w:r>
          </w:p>
          <w:p w14:paraId="25CEDDD9" w14:textId="74A316E5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Jeśli właściciel żłobka i/albo klubu dziecięcego i/lub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jego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współmałżonek pełni jednocześnie funkcję opiekuna w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żłobku i/albo klubie dziecięcym, </w:t>
            </w:r>
            <w:r w:rsidR="00D70C7D" w:rsidRPr="007A313E">
              <w:rPr>
                <w:rFonts w:ascii="Verdana" w:hAnsi="Verdana"/>
              </w:rPr>
              <w:t>K</w:t>
            </w:r>
            <w:r w:rsidRPr="007A313E">
              <w:rPr>
                <w:rFonts w:ascii="Verdana" w:hAnsi="Verdana"/>
              </w:rPr>
              <w:t>omisja konkursowa zakwalifikuje taki przypadek jako</w:t>
            </w:r>
            <w:r w:rsidR="00C34B6D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zatrudnienie na umowę o pracę.  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C219E15" w14:textId="3B8ACA5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od 0 </w:t>
            </w:r>
            <w:r w:rsidR="00AA7F85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</w:t>
            </w:r>
            <w:r w:rsidR="00AA7F85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18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</w:tc>
      </w:tr>
      <w:tr w:rsidR="00C96179" w:rsidRPr="007A313E" w14:paraId="0424D26E" w14:textId="77777777" w:rsidTr="003D148E">
        <w:trPr>
          <w:trHeight w:val="415"/>
        </w:trPr>
        <w:tc>
          <w:tcPr>
            <w:tcW w:w="620" w:type="dxa"/>
            <w:shd w:val="clear" w:color="auto" w:fill="D9D9D9"/>
          </w:tcPr>
          <w:p w14:paraId="072A3CEB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3.3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7A6FC801" w14:textId="1084152D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Dodatkowa kadra opiekuńcza ponad wymaganą w ustawie liczbę w stosunku do liczby dzieci na miejsca nowe i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kontynuowane łącznie.</w:t>
            </w:r>
          </w:p>
          <w:p w14:paraId="362D2110" w14:textId="77777777" w:rsidR="00716870" w:rsidRPr="007A313E" w:rsidRDefault="00716870" w:rsidP="007A313E">
            <w:pPr>
              <w:spacing w:line="360" w:lineRule="auto"/>
              <w:rPr>
                <w:rFonts w:ascii="Verdana" w:hAnsi="Verdana"/>
              </w:rPr>
            </w:pPr>
          </w:p>
          <w:p w14:paraId="1C48EDA5" w14:textId="73DC4405" w:rsidR="001546A4" w:rsidRDefault="00C96179" w:rsidP="007A313E">
            <w:pPr>
              <w:spacing w:line="360" w:lineRule="auto"/>
              <w:ind w:left="14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W przypadku oferty obejmującej jedną lokalizację (jeden żłobek/klub dziecięcy) Oferent otrzyma w niniejszym kryterium</w:t>
            </w:r>
            <w:r w:rsidR="001546A4">
              <w:rPr>
                <w:rFonts w:ascii="Verdana" w:hAnsi="Verdana"/>
              </w:rPr>
              <w:t>:</w:t>
            </w:r>
          </w:p>
          <w:p w14:paraId="6DC67AAE" w14:textId="6D778400" w:rsidR="001546A4" w:rsidRPr="007A313E" w:rsidRDefault="001546A4" w:rsidP="00C61E25">
            <w:pPr>
              <w:spacing w:line="360" w:lineRule="auto"/>
              <w:ind w:left="15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 pkt, jeśli nie zaoferowano co najmniej jednego pełnego etatu opiekuńczego ponad wymagane minimum ustawowe, o którym mowa w art. 15 ustawy z</w:t>
            </w:r>
            <w:r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dnia 4 lutego 2011 r. o opiece nad dziećmi w wieku do lat 3,</w:t>
            </w:r>
          </w:p>
          <w:p w14:paraId="2D58C264" w14:textId="7C5A21C0" w:rsidR="00C96179" w:rsidRDefault="00C96179" w:rsidP="00C61E25">
            <w:pPr>
              <w:spacing w:line="360" w:lineRule="auto"/>
              <w:ind w:left="15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17 pkt pod warunkiem, że zaofer</w:t>
            </w:r>
            <w:r w:rsidR="001546A4">
              <w:rPr>
                <w:rFonts w:ascii="Verdana" w:hAnsi="Verdana"/>
              </w:rPr>
              <w:t>owano</w:t>
            </w:r>
            <w:r w:rsidRPr="007A313E">
              <w:rPr>
                <w:rFonts w:ascii="Verdana" w:hAnsi="Verdana"/>
              </w:rPr>
              <w:t xml:space="preserve"> co najmniej jeden pełny etat opiekuńczy ponad wymagane minimum ustawowe, o którym mowa</w:t>
            </w:r>
            <w:r w:rsidR="001546A4">
              <w:rPr>
                <w:rFonts w:ascii="Verdana" w:hAnsi="Verdana"/>
              </w:rPr>
              <w:t xml:space="preserve"> powyżej</w:t>
            </w:r>
            <w:r w:rsidRPr="007A313E">
              <w:rPr>
                <w:rFonts w:ascii="Verdana" w:hAnsi="Verdana"/>
              </w:rPr>
              <w:t>.</w:t>
            </w:r>
          </w:p>
          <w:p w14:paraId="28CDB2C5" w14:textId="77777777" w:rsidR="00716870" w:rsidRPr="007A313E" w:rsidRDefault="00716870" w:rsidP="00C61E25">
            <w:pPr>
              <w:spacing w:line="360" w:lineRule="auto"/>
              <w:ind w:left="151"/>
              <w:rPr>
                <w:rFonts w:ascii="Verdana" w:hAnsi="Verdana"/>
              </w:rPr>
            </w:pPr>
          </w:p>
          <w:p w14:paraId="4126477A" w14:textId="77777777" w:rsidR="00C96179" w:rsidRPr="007A313E" w:rsidRDefault="00C96179" w:rsidP="007A313E">
            <w:pPr>
              <w:spacing w:line="360" w:lineRule="auto"/>
              <w:ind w:left="1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II. W przypadku oferty obejmującej kilka żłobków i/albo klubów dziecięcych (kilka lokalizacji) Oferent otrzyma w niniejszym kryterium:</w:t>
            </w:r>
          </w:p>
          <w:p w14:paraId="7490E24B" w14:textId="77777777" w:rsidR="00C96179" w:rsidRPr="007A313E" w:rsidRDefault="00C96179" w:rsidP="007A313E">
            <w:pPr>
              <w:spacing w:line="360" w:lineRule="auto"/>
              <w:ind w:left="297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0 pkt, jeśli w żadnej lokalizacji nie zaoferowano co najmniej jednego pełnego etatu opiekuńczego ponad </w:t>
            </w:r>
            <w:r w:rsidRPr="007A313E">
              <w:rPr>
                <w:rFonts w:ascii="Verdana" w:hAnsi="Verdana"/>
              </w:rPr>
              <w:lastRenderedPageBreak/>
              <w:t>wymagane minimum ustawowe, o którym mowa powyżej,</w:t>
            </w:r>
          </w:p>
          <w:p w14:paraId="75464251" w14:textId="77777777" w:rsidR="00C96179" w:rsidRPr="007A313E" w:rsidRDefault="00C96179" w:rsidP="007A313E">
            <w:pPr>
              <w:spacing w:line="360" w:lineRule="auto"/>
              <w:ind w:left="297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10 pkt, jeśli w co najmniej jednej lokalizacji zaoferowano co najmniej jeden pełny etat opiekuńczy ponad wymagane minimum ustawowe, o którym mowa powyżej, </w:t>
            </w:r>
          </w:p>
          <w:p w14:paraId="236B0CFF" w14:textId="77777777" w:rsidR="00C96179" w:rsidRPr="007A313E" w:rsidRDefault="00C96179" w:rsidP="007A313E">
            <w:pPr>
              <w:spacing w:line="360" w:lineRule="auto"/>
              <w:ind w:left="297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17 pkt pod warunkiem, że w każdej lokalizacji zaoferowano co najmniej jeden pełny etat opiekuńczy ponad wymagane minimum ustawowe, o którym mowa powyżej.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CDE57F2" w14:textId="2C6C4312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0 pkt lub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10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 lub 17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pkt </w:t>
            </w:r>
          </w:p>
          <w:p w14:paraId="58E0B96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  <w:p w14:paraId="4036749F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3E505331" w14:textId="77777777" w:rsidTr="003D148E">
        <w:trPr>
          <w:trHeight w:val="513"/>
        </w:trPr>
        <w:tc>
          <w:tcPr>
            <w:tcW w:w="620" w:type="dxa"/>
            <w:shd w:val="clear" w:color="auto" w:fill="D9D9D9"/>
          </w:tcPr>
          <w:p w14:paraId="13A97133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3.4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6685D95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Ukończenie szkolenia z udzielania dziecku pierwszej pomocy.</w:t>
            </w:r>
          </w:p>
          <w:p w14:paraId="0BE1A47D" w14:textId="2FB24D5F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Warunkiem uzyskania 3 pkt w niniejszym kryterium jest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ukończenie ww. szkolenia przez wszystkich opiekunów </w:t>
            </w:r>
            <w:r w:rsidR="00694FD6" w:rsidRPr="007A313E">
              <w:rPr>
                <w:rFonts w:ascii="Verdana" w:hAnsi="Verdana"/>
              </w:rPr>
              <w:t>dziecięcych zatrudnionych w</w:t>
            </w:r>
            <w:r w:rsidRPr="007A313E">
              <w:rPr>
                <w:rFonts w:ascii="Verdana" w:hAnsi="Verdana"/>
              </w:rPr>
              <w:t xml:space="preserve"> żłobku</w:t>
            </w:r>
            <w:r w:rsidR="00EC590D" w:rsidRPr="007A313E">
              <w:rPr>
                <w:rFonts w:ascii="Verdana" w:hAnsi="Verdana"/>
              </w:rPr>
              <w:t>/</w:t>
            </w:r>
            <w:r w:rsidR="00FB5F37" w:rsidRPr="007A313E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klubie dziecięcym w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przypadku jednej lokalizacji, a w przypadku oferty obejmującej kilka żłobków i/albo klubów dziecięcych (kilka lokalizacji) – przez wszystkich opiekunów dziecięcych w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każdej lokalizacji.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6A6FF88B" w14:textId="54EB5F21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</w:t>
            </w:r>
            <w:r w:rsidR="00AA7F85">
              <w:rPr>
                <w:rFonts w:ascii="Verdana" w:hAnsi="Verdana"/>
              </w:rPr>
              <w:t xml:space="preserve"> pkt</w:t>
            </w:r>
            <w:r w:rsidRPr="007A313E">
              <w:rPr>
                <w:rFonts w:ascii="Verdana" w:hAnsi="Verdana"/>
              </w:rPr>
              <w:t xml:space="preserve"> lub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3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649EE1FB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1DDB2B1A" w14:textId="77777777" w:rsidTr="003D148E">
        <w:trPr>
          <w:trHeight w:val="425"/>
        </w:trPr>
        <w:tc>
          <w:tcPr>
            <w:tcW w:w="620" w:type="dxa"/>
            <w:shd w:val="clear" w:color="auto" w:fill="D9D9D9"/>
          </w:tcPr>
          <w:p w14:paraId="2A94660E" w14:textId="77777777" w:rsidR="00C96179" w:rsidRPr="00C472D7" w:rsidRDefault="0030351C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7A313E">
              <w:rPr>
                <w:rFonts w:ascii="Verdana" w:hAnsi="Verdana"/>
              </w:rPr>
              <w:t xml:space="preserve"> </w:t>
            </w:r>
            <w:r w:rsidRPr="00C472D7">
              <w:rPr>
                <w:rFonts w:ascii="Verdana" w:hAnsi="Verdana"/>
                <w:b/>
              </w:rPr>
              <w:t>4.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1A1BE61A" w14:textId="77777777" w:rsidR="00C96179" w:rsidRPr="007A313E" w:rsidRDefault="0030351C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Kalkulacja kosztów zadania</w:t>
            </w:r>
            <w:r w:rsidR="00EB3EB0" w:rsidRPr="007A313E">
              <w:rPr>
                <w:rFonts w:ascii="Verdana" w:hAnsi="Verdana"/>
              </w:rPr>
              <w:t>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B574412" w14:textId="0F271F27" w:rsidR="00C96179" w:rsidRPr="007A313E" w:rsidRDefault="0006479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AA7F85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2</w:t>
            </w:r>
            <w:r w:rsidR="00362E9B" w:rsidRPr="007A313E">
              <w:rPr>
                <w:rFonts w:ascii="Verdana" w:hAnsi="Verdana"/>
              </w:rPr>
              <w:t>2</w:t>
            </w:r>
            <w:r w:rsidR="00AA7F85">
              <w:rPr>
                <w:rFonts w:ascii="Verdana" w:hAnsi="Verdana"/>
              </w:rPr>
              <w:t> </w:t>
            </w:r>
            <w:r w:rsidR="00C96179" w:rsidRPr="007A313E">
              <w:rPr>
                <w:rFonts w:ascii="Verdana" w:hAnsi="Verdana"/>
              </w:rPr>
              <w:t>pkt</w:t>
            </w:r>
          </w:p>
        </w:tc>
      </w:tr>
      <w:tr w:rsidR="00EB3EB0" w:rsidRPr="007A313E" w14:paraId="4419C555" w14:textId="77777777" w:rsidTr="005221B4">
        <w:trPr>
          <w:trHeight w:val="4952"/>
        </w:trPr>
        <w:tc>
          <w:tcPr>
            <w:tcW w:w="620" w:type="dxa"/>
            <w:shd w:val="clear" w:color="auto" w:fill="D9D9D9"/>
          </w:tcPr>
          <w:p w14:paraId="7C113FA3" w14:textId="77777777" w:rsidR="00EB3EB0" w:rsidRPr="007A313E" w:rsidRDefault="00362E9B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4.1.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3CC33D16" w14:textId="232CCFD5" w:rsidR="00EB3EB0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</w:t>
            </w:r>
            <w:r w:rsidR="00EB3EB0" w:rsidRPr="007A313E">
              <w:rPr>
                <w:rFonts w:ascii="Verdana" w:hAnsi="Verdana"/>
              </w:rPr>
              <w:t>ysokość miesięcznej opłaty za sprawowanie opieki nad</w:t>
            </w:r>
            <w:r w:rsidR="00AA7F85">
              <w:rPr>
                <w:rFonts w:ascii="Verdana" w:hAnsi="Verdana"/>
              </w:rPr>
              <w:t> </w:t>
            </w:r>
            <w:r w:rsidR="00EB3EB0" w:rsidRPr="007A313E">
              <w:rPr>
                <w:rFonts w:ascii="Verdana" w:hAnsi="Verdana"/>
              </w:rPr>
              <w:t>dzieckiem, pobieranej od rodzica/opiekuna prawnego dziecka będzie oceniana według następującej skali:</w:t>
            </w:r>
          </w:p>
          <w:p w14:paraId="290B4BFC" w14:textId="5FCB66B1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do kwoty </w:t>
            </w:r>
            <w:r w:rsidR="00B8066F" w:rsidRPr="007A313E">
              <w:rPr>
                <w:rFonts w:ascii="Verdana" w:hAnsi="Verdana"/>
              </w:rPr>
              <w:t>630</w:t>
            </w:r>
            <w:r w:rsidRPr="007A313E">
              <w:rPr>
                <w:rFonts w:ascii="Verdana" w:hAnsi="Verdana"/>
              </w:rPr>
              <w:t>,00 zł miesięcznie – 20 pkt,</w:t>
            </w:r>
          </w:p>
          <w:p w14:paraId="316ED7F7" w14:textId="41A70464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630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650</w:t>
            </w:r>
            <w:r w:rsidRPr="007A313E">
              <w:rPr>
                <w:rFonts w:ascii="Verdana" w:hAnsi="Verdana"/>
              </w:rPr>
              <w:t>,00 zł miesięcznie – 19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045FFB45" w14:textId="3F6039C2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650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670</w:t>
            </w:r>
            <w:r w:rsidRPr="007A313E">
              <w:rPr>
                <w:rFonts w:ascii="Verdana" w:hAnsi="Verdana"/>
              </w:rPr>
              <w:t>,00 zł miesięcznie – 18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pkt,</w:t>
            </w:r>
          </w:p>
          <w:p w14:paraId="7137460D" w14:textId="6994A19D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670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690</w:t>
            </w:r>
            <w:r w:rsidRPr="007A313E">
              <w:rPr>
                <w:rFonts w:ascii="Verdana" w:hAnsi="Verdana"/>
              </w:rPr>
              <w:t>,00 zł miesięcznie – 17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70876591" w14:textId="2028AA09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opłata powyżej </w:t>
            </w:r>
            <w:r w:rsidR="00B8066F" w:rsidRPr="007A313E">
              <w:rPr>
                <w:rFonts w:ascii="Verdana" w:hAnsi="Verdana"/>
              </w:rPr>
              <w:t>690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710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AA7F85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16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15506DD4" w14:textId="530FEAFE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710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730</w:t>
            </w:r>
            <w:r w:rsidRPr="007A313E">
              <w:rPr>
                <w:rFonts w:ascii="Verdana" w:hAnsi="Verdana"/>
              </w:rPr>
              <w:t>,00 zł miesięcznie – 15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4992251F" w14:textId="1A13D49F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730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750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AA7F85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14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06A6FE91" w14:textId="05D099C7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750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770</w:t>
            </w:r>
            <w:r w:rsidRPr="007A313E">
              <w:rPr>
                <w:rFonts w:ascii="Verdana" w:hAnsi="Verdana"/>
              </w:rPr>
              <w:t>,00 zł miesięcznie – 13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4F80AE28" w14:textId="2EA81BBF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770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790</w:t>
            </w:r>
            <w:r w:rsidRPr="007A313E">
              <w:rPr>
                <w:rFonts w:ascii="Verdana" w:hAnsi="Verdana"/>
              </w:rPr>
              <w:t>,00 zł miesięcznie – 12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16A61830" w14:textId="7F236320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790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810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AA7F85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11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7CFAB33D" w14:textId="63A27354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810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830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AA7F85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10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pkt, </w:t>
            </w:r>
          </w:p>
          <w:p w14:paraId="100BAAE1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830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B8066F" w:rsidRPr="007A313E">
              <w:rPr>
                <w:rFonts w:ascii="Verdana" w:hAnsi="Verdana"/>
              </w:rPr>
              <w:t>850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F5721D">
              <w:rPr>
                <w:rFonts w:ascii="Verdana" w:hAnsi="Verdana"/>
              </w:rPr>
              <w:t>–</w:t>
            </w:r>
          </w:p>
          <w:p w14:paraId="38BB2824" w14:textId="5B1D59D2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9 pkt,</w:t>
            </w:r>
          </w:p>
          <w:p w14:paraId="5EF3B231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B8066F" w:rsidRPr="007A313E">
              <w:rPr>
                <w:rFonts w:ascii="Verdana" w:hAnsi="Verdana"/>
              </w:rPr>
              <w:t>850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870</w:t>
            </w:r>
            <w:r w:rsidRPr="007A313E">
              <w:rPr>
                <w:rFonts w:ascii="Verdana" w:hAnsi="Verdana"/>
              </w:rPr>
              <w:t xml:space="preserve">,00 zł miesięcznie </w:t>
            </w:r>
            <w:r w:rsidR="00F5721D">
              <w:rPr>
                <w:rFonts w:ascii="Verdana" w:hAnsi="Verdana"/>
              </w:rPr>
              <w:t>–</w:t>
            </w:r>
            <w:r w:rsidRPr="007A313E">
              <w:rPr>
                <w:rFonts w:ascii="Verdana" w:hAnsi="Verdana"/>
              </w:rPr>
              <w:t xml:space="preserve"> </w:t>
            </w:r>
          </w:p>
          <w:p w14:paraId="7EFFC604" w14:textId="6448FBE0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8 pkt, </w:t>
            </w:r>
          </w:p>
          <w:p w14:paraId="36009A12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870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890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355C7899" w14:textId="4607D845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7 pkt,</w:t>
            </w:r>
          </w:p>
          <w:p w14:paraId="7BAE8CAD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890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910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378B43D9" w14:textId="5023778F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6 pkt,</w:t>
            </w:r>
          </w:p>
          <w:p w14:paraId="2B6CF932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910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930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74B6B37F" w14:textId="7257BFFB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 pkt,</w:t>
            </w:r>
          </w:p>
          <w:p w14:paraId="462B1BF9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930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950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2010FCE9" w14:textId="0EA0B421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4 pkt,</w:t>
            </w:r>
          </w:p>
          <w:p w14:paraId="7C55014C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950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970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46C32E2B" w14:textId="7EDCEBF5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3 pkt,</w:t>
            </w:r>
          </w:p>
          <w:p w14:paraId="31D5B611" w14:textId="77777777" w:rsidR="00F5721D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970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990</w:t>
            </w:r>
            <w:r w:rsidRPr="007A313E">
              <w:rPr>
                <w:rFonts w:ascii="Verdana" w:hAnsi="Verdana"/>
              </w:rPr>
              <w:t xml:space="preserve">,00 zł miesięcznie – </w:t>
            </w:r>
          </w:p>
          <w:p w14:paraId="48CEF1F3" w14:textId="641FC501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2 pkt,</w:t>
            </w:r>
          </w:p>
          <w:p w14:paraId="4624D84F" w14:textId="6A2F4776" w:rsidR="00EB3EB0" w:rsidRPr="007A313E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opłata powyżej </w:t>
            </w:r>
            <w:r w:rsidR="00195512" w:rsidRPr="007A313E">
              <w:rPr>
                <w:rFonts w:ascii="Verdana" w:hAnsi="Verdana"/>
              </w:rPr>
              <w:t>990</w:t>
            </w:r>
            <w:r w:rsidRPr="007A313E">
              <w:rPr>
                <w:rFonts w:ascii="Verdana" w:hAnsi="Verdana"/>
              </w:rPr>
              <w:t xml:space="preserve">,00 zł do </w:t>
            </w:r>
            <w:r w:rsidR="00195512" w:rsidRPr="007A313E">
              <w:rPr>
                <w:rFonts w:ascii="Verdana" w:hAnsi="Verdana"/>
              </w:rPr>
              <w:t>1110</w:t>
            </w:r>
            <w:r w:rsidRPr="007A313E">
              <w:rPr>
                <w:rFonts w:ascii="Verdana" w:hAnsi="Verdana"/>
              </w:rPr>
              <w:t>,00 zł miesięcznie – 1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pkt,</w:t>
            </w:r>
          </w:p>
          <w:p w14:paraId="69BD00AA" w14:textId="77777777" w:rsidR="00EB3EB0" w:rsidRDefault="00EB3EB0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opłata powyżej </w:t>
            </w:r>
            <w:r w:rsidR="00195512" w:rsidRPr="007A313E">
              <w:rPr>
                <w:rFonts w:ascii="Verdana" w:hAnsi="Verdana"/>
              </w:rPr>
              <w:t>1110</w:t>
            </w:r>
            <w:r w:rsidRPr="007A313E">
              <w:rPr>
                <w:rFonts w:ascii="Verdana" w:hAnsi="Verdana"/>
              </w:rPr>
              <w:t>,00 zł miesięcznie – 0 pkt.</w:t>
            </w:r>
          </w:p>
          <w:p w14:paraId="12CF6D9A" w14:textId="3B5F3768" w:rsidR="007F6677" w:rsidRPr="00BE7A1D" w:rsidRDefault="007F6677" w:rsidP="00CE0C2A">
            <w:pPr>
              <w:tabs>
                <w:tab w:val="num" w:pos="0"/>
              </w:tabs>
              <w:autoSpaceDE w:val="0"/>
              <w:spacing w:line="360" w:lineRule="auto"/>
              <w:rPr>
                <w:rFonts w:ascii="Verdana" w:hAnsi="Verdana" w:cs="Verdana"/>
                <w:color w:val="000000"/>
              </w:rPr>
            </w:pPr>
            <w:r w:rsidRPr="00BE7A1D">
              <w:rPr>
                <w:rFonts w:ascii="Verdana" w:hAnsi="Verdana"/>
                <w:color w:val="000000"/>
              </w:rPr>
              <w:t xml:space="preserve">Poza ww. miesięczną opłatą za sprawowanie opieki nad dzieckiem Oferent może pobierać od rodzica/opiekuna prawnego dziecka </w:t>
            </w:r>
            <w:r w:rsidRPr="00BE7A1D">
              <w:rPr>
                <w:rFonts w:ascii="Verdana" w:hAnsi="Verdana" w:cs="Verdana"/>
                <w:color w:val="000000"/>
              </w:rPr>
              <w:t>opłaty</w:t>
            </w:r>
            <w:r w:rsidR="0006144F" w:rsidRPr="00BE7A1D">
              <w:rPr>
                <w:rFonts w:ascii="Verdana" w:hAnsi="Verdana" w:cs="Verdana"/>
                <w:color w:val="000000"/>
              </w:rPr>
              <w:t>:</w:t>
            </w:r>
            <w:r w:rsidRPr="00BE7A1D">
              <w:rPr>
                <w:rFonts w:ascii="Verdana" w:hAnsi="Verdana" w:cs="Verdana"/>
                <w:color w:val="000000"/>
              </w:rPr>
              <w:t xml:space="preserve"> za wyżywienie</w:t>
            </w:r>
            <w:r w:rsidR="00605715" w:rsidRPr="00BE7A1D">
              <w:rPr>
                <w:rFonts w:ascii="Verdana" w:hAnsi="Verdana" w:cs="Verdana"/>
                <w:color w:val="000000"/>
              </w:rPr>
              <w:t xml:space="preserve"> i</w:t>
            </w:r>
            <w:r w:rsidRPr="00BE7A1D">
              <w:rPr>
                <w:rFonts w:ascii="Verdana" w:hAnsi="Verdana" w:cs="Verdana"/>
                <w:color w:val="000000"/>
              </w:rPr>
              <w:t xml:space="preserve"> za fakultatywne zajęcia dodatkowe.</w:t>
            </w:r>
          </w:p>
          <w:p w14:paraId="68A4D960" w14:textId="09F3351B" w:rsidR="007F6677" w:rsidRPr="00CE0C2A" w:rsidRDefault="007F6677" w:rsidP="00CE0C2A">
            <w:pPr>
              <w:autoSpaceDE w:val="0"/>
              <w:spacing w:before="120" w:after="120" w:line="360" w:lineRule="auto"/>
              <w:rPr>
                <w:rFonts w:ascii="Verdana" w:hAnsi="Verdana" w:cs="Verdana"/>
                <w:color w:val="000000"/>
              </w:rPr>
            </w:pPr>
            <w:r w:rsidRPr="00BE7A1D">
              <w:rPr>
                <w:rFonts w:ascii="Verdana" w:hAnsi="Verdana" w:cs="Verdana"/>
                <w:color w:val="000000"/>
              </w:rPr>
              <w:t>W przypadku, gdy rodzic/opiekun prawny wyrazi wolę korzystania przez dziecko z fakultatywnych zajęć dodatkowych Oferent będzie zobowiązany do zawarcia z rodzicem/opiekunem prawnym odrębnej umowy niż umowa na sprawowanie opieki nad dzieckiem.</w:t>
            </w:r>
            <w:r w:rsidRPr="007F6677">
              <w:rPr>
                <w:rFonts w:ascii="Verdana" w:hAnsi="Verdana" w:cs="Verdana"/>
                <w:color w:val="000000"/>
              </w:rPr>
              <w:t xml:space="preserve"> 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17341517" w14:textId="092DEB42" w:rsidR="00EB3EB0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od 0 </w:t>
            </w:r>
            <w:r w:rsidR="00AA7F85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20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</w:tc>
      </w:tr>
      <w:tr w:rsidR="00362E9B" w:rsidRPr="007A313E" w14:paraId="69063A11" w14:textId="77777777" w:rsidTr="003D148E">
        <w:trPr>
          <w:trHeight w:val="85"/>
        </w:trPr>
        <w:tc>
          <w:tcPr>
            <w:tcW w:w="620" w:type="dxa"/>
            <w:shd w:val="clear" w:color="auto" w:fill="D9D9D9"/>
          </w:tcPr>
          <w:p w14:paraId="2BB42DA4" w14:textId="77777777" w:rsidR="00362E9B" w:rsidRPr="007A313E" w:rsidRDefault="00362E9B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4.2.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99D41B4" w14:textId="3AD90F91" w:rsidR="00362E9B" w:rsidRPr="007A313E" w:rsidRDefault="00362E9B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Wysokość miesięcznej opłaty za sprawowanie opieki nad dzieckiem, pobieranej od rodzica/opiekuna prawnego, zadeklarowana przez Oferenta w ofercie na rok </w:t>
            </w:r>
            <w:r w:rsidR="00483201" w:rsidRPr="007A313E">
              <w:rPr>
                <w:rFonts w:ascii="Verdana" w:hAnsi="Verdana"/>
              </w:rPr>
              <w:t>2022/2023</w:t>
            </w:r>
            <w:r w:rsidRPr="007A313E">
              <w:rPr>
                <w:rFonts w:ascii="Verdana" w:hAnsi="Verdana"/>
              </w:rPr>
              <w:t xml:space="preserve"> na miejsca nowe jest równa wysokości miesięcznej opłaty za sprawowanie opieki nad dzieckiem na miejsca kontynuowane (dotyczy wyłącznie ofert obejmujących miejsca nowe i kontynuowane)</w:t>
            </w:r>
            <w:r w:rsidR="004F1ABC">
              <w:rPr>
                <w:rFonts w:ascii="Verdana" w:hAnsi="Verdana"/>
              </w:rPr>
              <w:t>-2 pkt</w:t>
            </w:r>
            <w:r w:rsidR="00DB1F78" w:rsidRPr="007A313E">
              <w:rPr>
                <w:rFonts w:ascii="Verdana" w:hAnsi="Verdana"/>
              </w:rPr>
              <w:t>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0EE8236" w14:textId="3C9E5658" w:rsidR="00362E9B" w:rsidRPr="007A313E" w:rsidRDefault="00362E9B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0 </w:t>
            </w:r>
            <w:r w:rsidR="00AA7F85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lub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2</w:t>
            </w:r>
            <w:r w:rsidR="00AA7F85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</w:tc>
      </w:tr>
      <w:tr w:rsidR="00C96179" w:rsidRPr="007A313E" w14:paraId="0153B4CB" w14:textId="77777777" w:rsidTr="00FE5E06">
        <w:trPr>
          <w:trHeight w:val="893"/>
        </w:trPr>
        <w:tc>
          <w:tcPr>
            <w:tcW w:w="620" w:type="dxa"/>
            <w:shd w:val="clear" w:color="auto" w:fill="D9D9D9"/>
          </w:tcPr>
          <w:p w14:paraId="2EEE7FF5" w14:textId="77777777" w:rsidR="00C96179" w:rsidRPr="00C472D7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C472D7">
              <w:rPr>
                <w:rFonts w:ascii="Verdana" w:hAnsi="Verdana"/>
                <w:b/>
              </w:rPr>
              <w:t>5.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0EAFB56B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Warunki organizacyjne żłobka i/albo klubu dziecięcego.</w:t>
            </w:r>
          </w:p>
          <w:p w14:paraId="05CF946E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14:paraId="077DE92D" w14:textId="34CCEECB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od 0</w:t>
            </w:r>
            <w:r w:rsidR="002A10CE">
              <w:rPr>
                <w:rFonts w:ascii="Verdana" w:hAnsi="Verdana"/>
              </w:rPr>
              <w:t xml:space="preserve"> pkt </w:t>
            </w:r>
            <w:r w:rsidRPr="007A313E">
              <w:rPr>
                <w:rFonts w:ascii="Verdana" w:hAnsi="Verdana"/>
              </w:rPr>
              <w:t>do 15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  <w:p w14:paraId="04671315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7F3D288F" w14:textId="77777777" w:rsidTr="003D148E">
        <w:trPr>
          <w:trHeight w:val="3071"/>
        </w:trPr>
        <w:tc>
          <w:tcPr>
            <w:tcW w:w="620" w:type="dxa"/>
            <w:shd w:val="clear" w:color="auto" w:fill="D9D9D9"/>
          </w:tcPr>
          <w:p w14:paraId="034B9103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5.1.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0506DB97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Plac zabaw, taras, weranda.</w:t>
            </w:r>
          </w:p>
          <w:p w14:paraId="7322D102" w14:textId="2CAE8242" w:rsidR="00C96179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 przypadku oferty obejmującej jedną lokalizację (jeden żłobek/klub dziecięcy) Oferent otrzyma w niniejszym kryterium:</w:t>
            </w:r>
          </w:p>
          <w:p w14:paraId="3DC7EBE7" w14:textId="6985A20D" w:rsidR="00A046F3" w:rsidRPr="00491F4C" w:rsidRDefault="00A046F3" w:rsidP="00491F4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Verdana" w:hAnsi="Verdana"/>
              </w:rPr>
            </w:pPr>
            <w:r w:rsidRPr="00491F4C">
              <w:rPr>
                <w:rFonts w:ascii="Verdana" w:hAnsi="Verdana"/>
              </w:rPr>
              <w:t>0 pkt brak tarasu, werandy, własnego placu zabaw i</w:t>
            </w:r>
            <w:r w:rsidR="004228F3" w:rsidRPr="00491F4C">
              <w:rPr>
                <w:rFonts w:ascii="Verdana" w:hAnsi="Verdana"/>
              </w:rPr>
              <w:t> </w:t>
            </w:r>
            <w:r w:rsidRPr="00491F4C">
              <w:rPr>
                <w:rFonts w:ascii="Verdana" w:hAnsi="Verdana"/>
              </w:rPr>
              <w:t>zapewnienia dostępu do osiedlowego placu zabaw</w:t>
            </w:r>
            <w:r w:rsidR="00491F4C" w:rsidRPr="00491F4C">
              <w:rPr>
                <w:rFonts w:ascii="Verdana" w:hAnsi="Verdana"/>
              </w:rPr>
              <w:t>,</w:t>
            </w:r>
          </w:p>
          <w:p w14:paraId="19B91E2E" w14:textId="77777777" w:rsidR="00C96179" w:rsidRPr="00491F4C" w:rsidRDefault="00C96179" w:rsidP="00491F4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Verdana" w:hAnsi="Verdana"/>
              </w:rPr>
            </w:pPr>
            <w:r w:rsidRPr="00491F4C">
              <w:rPr>
                <w:rFonts w:ascii="Verdana" w:hAnsi="Verdana"/>
              </w:rPr>
              <w:t>2 pkt pod warunkiem posiadania tarasu lub werandy,</w:t>
            </w:r>
          </w:p>
          <w:p w14:paraId="6DC78D2B" w14:textId="370CCE4E" w:rsidR="00C96179" w:rsidRPr="00491F4C" w:rsidRDefault="00C96179" w:rsidP="00491F4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Verdana" w:hAnsi="Verdana"/>
              </w:rPr>
            </w:pPr>
            <w:r w:rsidRPr="00491F4C">
              <w:rPr>
                <w:rFonts w:ascii="Verdana" w:hAnsi="Verdana"/>
              </w:rPr>
              <w:t>3 pkt pod warunkiem zapewnienia dostępu do</w:t>
            </w:r>
            <w:r w:rsidR="002A10CE" w:rsidRPr="00491F4C">
              <w:rPr>
                <w:rFonts w:ascii="Verdana" w:hAnsi="Verdana"/>
              </w:rPr>
              <w:t> </w:t>
            </w:r>
            <w:r w:rsidRPr="00491F4C">
              <w:rPr>
                <w:rFonts w:ascii="Verdana" w:hAnsi="Verdana"/>
              </w:rPr>
              <w:t>osiedlowego placu zabaw,</w:t>
            </w:r>
          </w:p>
          <w:p w14:paraId="1B7FAF3F" w14:textId="77777777" w:rsidR="00C96179" w:rsidRPr="00491F4C" w:rsidRDefault="00C96179" w:rsidP="00491F4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Verdana" w:hAnsi="Verdana"/>
              </w:rPr>
            </w:pPr>
            <w:r w:rsidRPr="00491F4C">
              <w:rPr>
                <w:rFonts w:ascii="Verdana" w:hAnsi="Verdana"/>
              </w:rPr>
              <w:lastRenderedPageBreak/>
              <w:t>8 pkt pod warunkiem posiadania własnego placu zabaw.</w:t>
            </w:r>
          </w:p>
          <w:p w14:paraId="0C72CAD9" w14:textId="18C22ACB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Liczba punktów wskazana w pkt </w:t>
            </w:r>
            <w:r w:rsidR="00491F4C">
              <w:rPr>
                <w:rFonts w:ascii="Verdana" w:hAnsi="Verdana"/>
              </w:rPr>
              <w:t>3</w:t>
            </w:r>
            <w:r w:rsidRPr="007A313E">
              <w:rPr>
                <w:rFonts w:ascii="Verdana" w:hAnsi="Verdana"/>
              </w:rPr>
              <w:t xml:space="preserve"> i </w:t>
            </w:r>
            <w:r w:rsidR="00491F4C">
              <w:rPr>
                <w:rFonts w:ascii="Verdana" w:hAnsi="Verdana"/>
              </w:rPr>
              <w:t>4</w:t>
            </w:r>
            <w:r w:rsidRPr="007A313E">
              <w:rPr>
                <w:rFonts w:ascii="Verdana" w:hAnsi="Verdana"/>
              </w:rPr>
              <w:t xml:space="preserve"> nie podlega sumowaniu.</w:t>
            </w:r>
          </w:p>
          <w:p w14:paraId="2ADC9AD5" w14:textId="4CBA253D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 przypadku oferty obejmującej kilka żłobków i/albo klubów dziecięcych (kilka lokalizacji) punktacja jw. będzie naliczana dla każdego żłobka/klubu dziecięcego odrębnie, a następnie będzie</w:t>
            </w:r>
            <w:r w:rsidR="00376A82">
              <w:rPr>
                <w:rFonts w:ascii="Verdana" w:hAnsi="Verdana"/>
              </w:rPr>
              <w:t xml:space="preserve"> </w:t>
            </w:r>
            <w:r w:rsidR="00376A82" w:rsidRPr="007A313E">
              <w:rPr>
                <w:rFonts w:ascii="Verdana" w:hAnsi="Verdana"/>
              </w:rPr>
              <w:t>liczona</w:t>
            </w:r>
            <w:r w:rsidRPr="007A313E">
              <w:rPr>
                <w:rFonts w:ascii="Verdana" w:hAnsi="Verdana"/>
              </w:rPr>
              <w:t xml:space="preserve"> średnia liczba punktów ze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 xml:space="preserve">wszystkich żłobków i/albo klubów dziecięcych. </w:t>
            </w:r>
          </w:p>
          <w:p w14:paraId="6C2CB977" w14:textId="14EB4B8D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Oferta obejmująca kilka żłobków i/albo klubów dziecięcych może otrzymać maksymalną liczbę punktów w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tym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kryterium, jeżeli wszystkie lokalizacje otrzymają maksymalną ocenę.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AD3ED24" w14:textId="34F1B07F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od 0 </w:t>
            </w:r>
            <w:r w:rsidR="002A10C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10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pkt</w:t>
            </w:r>
          </w:p>
        </w:tc>
      </w:tr>
      <w:tr w:rsidR="00C96179" w:rsidRPr="007A313E" w14:paraId="57141D8E" w14:textId="77777777" w:rsidTr="003D148E">
        <w:trPr>
          <w:trHeight w:val="212"/>
        </w:trPr>
        <w:tc>
          <w:tcPr>
            <w:tcW w:w="620" w:type="dxa"/>
            <w:shd w:val="clear" w:color="auto" w:fill="D9D9D9"/>
          </w:tcPr>
          <w:p w14:paraId="6849F5C6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5.2.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7866A8A2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Monitoring:</w:t>
            </w:r>
          </w:p>
          <w:p w14:paraId="15604AC9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I. Z minimalnym 30-dniowym dostępem do danych archiwalnych, zainstalowany w pomieszczeniach żłobka i/albo klubu dziecięcego, w których sprawowana jest opieka nad dziećmi w wieku do lat 3:</w:t>
            </w:r>
          </w:p>
          <w:p w14:paraId="2A21C548" w14:textId="3DD68EE1" w:rsidR="00C96179" w:rsidRPr="007A313E" w:rsidRDefault="00C96179" w:rsidP="007A313E">
            <w:pPr>
              <w:spacing w:line="360" w:lineRule="auto"/>
              <w:ind w:left="29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 przypadku oferty obejmującej jedną lokalizację (jeden żłobek/klub dziecięcy) Oferent otrzyma w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niniejszym kryterium:</w:t>
            </w:r>
          </w:p>
          <w:p w14:paraId="6C9A20D6" w14:textId="74DF3331" w:rsidR="00C96179" w:rsidRPr="007A313E" w:rsidRDefault="00694FD6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 0 pkt</w:t>
            </w:r>
            <w:r w:rsidR="00C96179" w:rsidRPr="007A313E">
              <w:rPr>
                <w:rFonts w:ascii="Verdana" w:hAnsi="Verdana"/>
              </w:rPr>
              <w:t>, jeśli w żłobku/klubie dziecięcym nie</w:t>
            </w:r>
            <w:r w:rsidR="002A10CE">
              <w:rPr>
                <w:rFonts w:ascii="Verdana" w:hAnsi="Verdana"/>
              </w:rPr>
              <w:t> </w:t>
            </w:r>
            <w:r w:rsidR="00C96179" w:rsidRPr="007A313E">
              <w:rPr>
                <w:rFonts w:ascii="Verdana" w:hAnsi="Verdana"/>
              </w:rPr>
              <w:t>zainstalowano monitoringu o specyfikacji jw.,</w:t>
            </w:r>
          </w:p>
          <w:p w14:paraId="6FEAAF18" w14:textId="04CF5ED5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 2 </w:t>
            </w:r>
            <w:r w:rsidR="00694FD6" w:rsidRPr="007A313E">
              <w:rPr>
                <w:rFonts w:ascii="Verdana" w:hAnsi="Verdana"/>
              </w:rPr>
              <w:t>pkt pod</w:t>
            </w:r>
            <w:r w:rsidRPr="007A313E">
              <w:rPr>
                <w:rFonts w:ascii="Verdana" w:hAnsi="Verdana"/>
              </w:rPr>
              <w:t xml:space="preserve"> warunkiem, że w żłobku/klubie dziecięcym jest już zainstalowany monitoring o</w:t>
            </w:r>
            <w:r w:rsidR="002A10C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specyfikacji jw.</w:t>
            </w:r>
          </w:p>
          <w:p w14:paraId="194C2794" w14:textId="5C48A536" w:rsidR="00C96179" w:rsidRPr="007A313E" w:rsidRDefault="00C96179" w:rsidP="007A313E">
            <w:pPr>
              <w:spacing w:line="360" w:lineRule="auto"/>
              <w:ind w:left="289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 przypadku oferty obejmującej kilka żłobków i/albo klubów dziecięcych (kilka lokalizacji) Oferent otrzyma w niniejszym kryterium: </w:t>
            </w:r>
          </w:p>
          <w:p w14:paraId="199715FC" w14:textId="77777777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 pkt, jeśli monitoring o specyfikacji jw. nie jest zainstalowany w żadnej lokalizacji,</w:t>
            </w:r>
          </w:p>
          <w:p w14:paraId="54332762" w14:textId="77777777" w:rsidR="00C96179" w:rsidRPr="007A313E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1 pkt pod warunkiem, że monitoring o specyfikacji jw. jest już zainstalowany w co najmniej jednej lokalizacji, </w:t>
            </w:r>
          </w:p>
          <w:p w14:paraId="497AB557" w14:textId="76634F20" w:rsidR="00C96179" w:rsidRDefault="00C96179" w:rsidP="007A313E">
            <w:pPr>
              <w:spacing w:line="360" w:lineRule="auto"/>
              <w:ind w:left="65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2 pkt pod warunkiem, że monitoring o specyfikacji jw. jest już zainstalowany w każdej lokalizacji.</w:t>
            </w:r>
          </w:p>
          <w:p w14:paraId="5ADF7CBA" w14:textId="77777777" w:rsidR="00C472D7" w:rsidRPr="007A313E" w:rsidRDefault="00C472D7" w:rsidP="007A313E">
            <w:pPr>
              <w:spacing w:line="360" w:lineRule="auto"/>
              <w:ind w:left="650"/>
              <w:rPr>
                <w:rFonts w:ascii="Verdana" w:hAnsi="Verdana"/>
              </w:rPr>
            </w:pPr>
          </w:p>
          <w:p w14:paraId="038BA32D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II. Z minimalnym 60-dniowym dostępem do danych archiwalnych, zainstalowany w pomieszczeniach żłobka i/albo klubu dziecięcego, w których sprawowana jest opieka nad dziećmi w wieku do lat 3:</w:t>
            </w:r>
          </w:p>
          <w:p w14:paraId="1EFF9D49" w14:textId="50959F5F" w:rsidR="00C96179" w:rsidRPr="007A313E" w:rsidRDefault="00C96179" w:rsidP="00DF5D8A">
            <w:pPr>
              <w:spacing w:line="360" w:lineRule="auto"/>
              <w:ind w:left="293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W przypadku oferty obejmującej jedną lokalizację (jeden żłobek/klub dziecięcy) Oferent otrzyma w</w:t>
            </w:r>
            <w:r w:rsidR="003D148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niniejszym kryterium:</w:t>
            </w:r>
          </w:p>
          <w:p w14:paraId="4F41CC3D" w14:textId="7F3F9F41" w:rsidR="00C96179" w:rsidRPr="007A313E" w:rsidRDefault="00C96179" w:rsidP="007A313E">
            <w:pPr>
              <w:spacing w:line="360" w:lineRule="auto"/>
              <w:ind w:left="828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0 pkt, jeśli w żłobku/klubie </w:t>
            </w:r>
            <w:r w:rsidR="00D70C7D" w:rsidRPr="007A313E">
              <w:rPr>
                <w:rFonts w:ascii="Verdana" w:hAnsi="Verdana"/>
              </w:rPr>
              <w:t>dziecięcym nie</w:t>
            </w:r>
            <w:r w:rsidR="003D148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zainstalowano monitoringu o specyfikacji jw.,</w:t>
            </w:r>
          </w:p>
          <w:p w14:paraId="2A452E62" w14:textId="78FE2C63" w:rsidR="00C96179" w:rsidRPr="007A313E" w:rsidRDefault="00C96179" w:rsidP="007A313E">
            <w:pPr>
              <w:spacing w:line="360" w:lineRule="auto"/>
              <w:ind w:left="828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 pkt pod warunkiem, że w żłobku/klubie dziecięcym jest już zainstalowany monitoring o</w:t>
            </w:r>
            <w:r w:rsidR="003D148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specyfikacji jw.</w:t>
            </w:r>
          </w:p>
          <w:p w14:paraId="3B11207F" w14:textId="5E572790" w:rsidR="00C96179" w:rsidRPr="007A313E" w:rsidRDefault="00C96179" w:rsidP="009E4C83">
            <w:pPr>
              <w:spacing w:line="360" w:lineRule="auto"/>
              <w:ind w:left="470" w:hanging="36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W przypadku oferty obejmującej kilka żłobków </w:t>
            </w:r>
            <w:r w:rsidR="009E4C83">
              <w:rPr>
                <w:rFonts w:ascii="Verdana" w:hAnsi="Verdana"/>
              </w:rPr>
              <w:t xml:space="preserve">i/albo </w:t>
            </w:r>
            <w:r w:rsidRPr="007A313E">
              <w:rPr>
                <w:rFonts w:ascii="Verdana" w:hAnsi="Verdana"/>
              </w:rPr>
              <w:t>klubów dziecięcych (kilka lokalizacji) Oferent otrzyma w niniejszym kryterium:</w:t>
            </w:r>
          </w:p>
          <w:p w14:paraId="1B187923" w14:textId="77777777" w:rsidR="007C435C" w:rsidRPr="007A313E" w:rsidRDefault="00C96179" w:rsidP="007A313E">
            <w:pPr>
              <w:spacing w:line="360" w:lineRule="auto"/>
              <w:ind w:left="83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0 pkt, jeśli w żadnej lokalizacji nie zainstalowano monitoringu o specyfikacji jw.,</w:t>
            </w:r>
          </w:p>
          <w:p w14:paraId="14EBF4C1" w14:textId="77777777" w:rsidR="00C96179" w:rsidRPr="007A313E" w:rsidRDefault="00C96179" w:rsidP="007A313E">
            <w:pPr>
              <w:spacing w:line="360" w:lineRule="auto"/>
              <w:ind w:left="830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5 pkt pod warunkiem że monitoring o specyfikacji jw. jest już zainstalowany w każdej lokalizacji.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3B195D11" w14:textId="5263854C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 xml:space="preserve">od 0 </w:t>
            </w:r>
            <w:r w:rsidR="002A10C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5 pkt</w:t>
            </w:r>
          </w:p>
        </w:tc>
      </w:tr>
      <w:tr w:rsidR="00C96179" w:rsidRPr="007A313E" w14:paraId="0DD5E1A7" w14:textId="77777777" w:rsidTr="003D148E">
        <w:trPr>
          <w:trHeight w:val="284"/>
        </w:trPr>
        <w:tc>
          <w:tcPr>
            <w:tcW w:w="620" w:type="dxa"/>
            <w:shd w:val="clear" w:color="auto" w:fill="D9D9D9"/>
          </w:tcPr>
          <w:p w14:paraId="39BEBC42" w14:textId="77777777" w:rsidR="00C96179" w:rsidRPr="00492B06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492B06">
              <w:rPr>
                <w:rFonts w:ascii="Verdana" w:hAnsi="Verdana"/>
                <w:b/>
              </w:rPr>
              <w:t>6.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65490A7D" w14:textId="2B23F46F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Doświadczenie podmiotu w realizacji zadania</w:t>
            </w:r>
            <w:r w:rsidR="00330C02" w:rsidRPr="007A313E">
              <w:rPr>
                <w:rFonts w:ascii="Verdana" w:hAnsi="Verdana"/>
              </w:rPr>
              <w:t>- Oferent otrzyma w niniejszym kryterium:</w:t>
            </w:r>
          </w:p>
          <w:p w14:paraId="2B1FE398" w14:textId="77777777" w:rsidR="00D2593A" w:rsidRPr="00F1715E" w:rsidRDefault="003D148E" w:rsidP="00973237">
            <w:pPr>
              <w:spacing w:line="360" w:lineRule="auto"/>
              <w:ind w:firstLine="434"/>
              <w:rPr>
                <w:rFonts w:ascii="Verdana" w:hAnsi="Verdana"/>
              </w:rPr>
            </w:pPr>
            <w:r w:rsidRPr="00F1715E">
              <w:rPr>
                <w:rFonts w:ascii="Verdana" w:hAnsi="Verdana"/>
              </w:rPr>
              <w:t>0</w:t>
            </w:r>
            <w:r w:rsidR="0035721A" w:rsidRPr="00F1715E">
              <w:rPr>
                <w:rFonts w:ascii="Verdana" w:hAnsi="Verdana"/>
              </w:rPr>
              <w:t xml:space="preserve"> pkt, jeśli podmiot </w:t>
            </w:r>
            <w:r w:rsidR="00151761" w:rsidRPr="00F1715E">
              <w:rPr>
                <w:rFonts w:ascii="Verdana" w:hAnsi="Verdana"/>
              </w:rPr>
              <w:t xml:space="preserve">nie </w:t>
            </w:r>
            <w:r w:rsidR="0035721A" w:rsidRPr="00F1715E">
              <w:rPr>
                <w:rFonts w:ascii="Verdana" w:hAnsi="Verdana"/>
              </w:rPr>
              <w:t xml:space="preserve">ma </w:t>
            </w:r>
            <w:r w:rsidR="00151761" w:rsidRPr="00F1715E">
              <w:rPr>
                <w:rFonts w:ascii="Verdana" w:hAnsi="Verdana"/>
              </w:rPr>
              <w:t xml:space="preserve">co najmniej </w:t>
            </w:r>
          </w:p>
          <w:p w14:paraId="4488B51E" w14:textId="53061351" w:rsidR="0035721A" w:rsidRPr="00D2593A" w:rsidRDefault="00151761" w:rsidP="00D2593A">
            <w:pPr>
              <w:spacing w:line="360" w:lineRule="auto"/>
              <w:ind w:left="360"/>
              <w:rPr>
                <w:rFonts w:ascii="Verdana" w:hAnsi="Verdana"/>
              </w:rPr>
            </w:pPr>
            <w:r w:rsidRPr="00D2593A">
              <w:rPr>
                <w:rFonts w:ascii="Verdana" w:hAnsi="Verdana"/>
              </w:rPr>
              <w:t>12</w:t>
            </w:r>
            <w:r w:rsidR="00D2593A" w:rsidRPr="00D2593A">
              <w:rPr>
                <w:rFonts w:ascii="Verdana" w:hAnsi="Verdana"/>
              </w:rPr>
              <w:t>-</w:t>
            </w:r>
            <w:r w:rsidRPr="00D2593A">
              <w:rPr>
                <w:rFonts w:ascii="Verdana" w:hAnsi="Verdana"/>
              </w:rPr>
              <w:t>miesięcznego doświadczenia w prowadzeniu działalności w zakresie opieki dziennej nad dziećmi w</w:t>
            </w:r>
            <w:r w:rsidR="003D148E" w:rsidRPr="00D2593A">
              <w:rPr>
                <w:rFonts w:ascii="Verdana" w:hAnsi="Verdana"/>
              </w:rPr>
              <w:t> </w:t>
            </w:r>
            <w:r w:rsidRPr="00D2593A">
              <w:rPr>
                <w:rFonts w:ascii="Verdana" w:hAnsi="Verdana"/>
              </w:rPr>
              <w:t>wieku do lat 3 (liczone wg stanu na dzień złożenia oferty);</w:t>
            </w:r>
          </w:p>
          <w:p w14:paraId="42CEECD2" w14:textId="302CCA79" w:rsidR="0035721A" w:rsidRPr="00973237" w:rsidRDefault="0035721A" w:rsidP="00973237">
            <w:pPr>
              <w:spacing w:line="360" w:lineRule="auto"/>
              <w:ind w:left="360"/>
              <w:rPr>
                <w:rFonts w:ascii="Verdana" w:hAnsi="Verdana"/>
              </w:rPr>
            </w:pPr>
            <w:r w:rsidRPr="00973237">
              <w:rPr>
                <w:rFonts w:ascii="Verdana" w:hAnsi="Verdana"/>
              </w:rPr>
              <w:lastRenderedPageBreak/>
              <w:t xml:space="preserve">3 pkt, jeśli podmiot </w:t>
            </w:r>
            <w:r w:rsidR="00151761" w:rsidRPr="00973237">
              <w:rPr>
                <w:rFonts w:ascii="Verdana" w:hAnsi="Verdana"/>
              </w:rPr>
              <w:t xml:space="preserve">ma </w:t>
            </w:r>
            <w:r w:rsidRPr="00973237">
              <w:rPr>
                <w:rFonts w:ascii="Verdana" w:hAnsi="Verdana"/>
              </w:rPr>
              <w:t>co najmniej   12-miesięc</w:t>
            </w:r>
            <w:r w:rsidR="00151761" w:rsidRPr="00973237">
              <w:rPr>
                <w:rFonts w:ascii="Verdana" w:hAnsi="Verdana"/>
              </w:rPr>
              <w:t xml:space="preserve">zne doświadczenie w </w:t>
            </w:r>
            <w:r w:rsidRPr="00973237">
              <w:rPr>
                <w:rFonts w:ascii="Verdana" w:hAnsi="Verdana"/>
              </w:rPr>
              <w:t>prowadz</w:t>
            </w:r>
            <w:r w:rsidR="00151761" w:rsidRPr="00973237">
              <w:rPr>
                <w:rFonts w:ascii="Verdana" w:hAnsi="Verdana"/>
              </w:rPr>
              <w:t>eniu</w:t>
            </w:r>
            <w:r w:rsidRPr="00973237">
              <w:rPr>
                <w:rFonts w:ascii="Verdana" w:hAnsi="Verdana"/>
              </w:rPr>
              <w:t xml:space="preserve"> działalnoś</w:t>
            </w:r>
            <w:r w:rsidR="00151761" w:rsidRPr="00973237">
              <w:rPr>
                <w:rFonts w:ascii="Verdana" w:hAnsi="Verdana"/>
              </w:rPr>
              <w:t>ci</w:t>
            </w:r>
            <w:r w:rsidRPr="00973237">
              <w:rPr>
                <w:rFonts w:ascii="Verdana" w:hAnsi="Verdana"/>
              </w:rPr>
              <w:t xml:space="preserve"> w zakresie opieki dziennej nad dziećmi w wieku do lat 3 (liczone wg stanu na dzień złożenia oferty)</w:t>
            </w:r>
            <w:r w:rsidR="00151761" w:rsidRPr="00973237">
              <w:rPr>
                <w:rFonts w:ascii="Verdana" w:hAnsi="Verdana"/>
              </w:rPr>
              <w:t>;</w:t>
            </w:r>
          </w:p>
          <w:p w14:paraId="10D547FE" w14:textId="5BA04194" w:rsidR="00C96179" w:rsidRPr="00973237" w:rsidRDefault="0035721A" w:rsidP="00973237">
            <w:pPr>
              <w:spacing w:line="360" w:lineRule="auto"/>
              <w:ind w:left="360"/>
              <w:rPr>
                <w:rFonts w:ascii="Verdana" w:hAnsi="Verdana"/>
              </w:rPr>
            </w:pPr>
            <w:r w:rsidRPr="00973237">
              <w:rPr>
                <w:rFonts w:ascii="Verdana" w:hAnsi="Verdana"/>
              </w:rPr>
              <w:t xml:space="preserve">5 pkt, jeśli </w:t>
            </w:r>
            <w:r w:rsidR="00151761" w:rsidRPr="00973237">
              <w:rPr>
                <w:rFonts w:ascii="Verdana" w:hAnsi="Verdana"/>
              </w:rPr>
              <w:t>podmiot ma co najmniej 24-miesięczne doświadczenie w prowadzeniu działalności w zakresie opieki dziennej nad dziećmi w wieku do lat 3 (liczone wg</w:t>
            </w:r>
            <w:r w:rsidR="003D148E" w:rsidRPr="00973237">
              <w:rPr>
                <w:rFonts w:ascii="Verdana" w:hAnsi="Verdana"/>
              </w:rPr>
              <w:t> </w:t>
            </w:r>
            <w:r w:rsidR="00151761" w:rsidRPr="00973237">
              <w:rPr>
                <w:rFonts w:ascii="Verdana" w:hAnsi="Verdana"/>
              </w:rPr>
              <w:t xml:space="preserve">stanu na dzień złożenia oferty). 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2A2FFBA6" w14:textId="2A1E438A" w:rsidR="00735E70" w:rsidRPr="007A313E" w:rsidRDefault="00941847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0</w:t>
            </w:r>
            <w:r w:rsidR="003D148E">
              <w:rPr>
                <w:rFonts w:ascii="Verdana" w:hAnsi="Verdana"/>
              </w:rPr>
              <w:t xml:space="preserve"> </w:t>
            </w:r>
            <w:r w:rsidR="0035721A" w:rsidRPr="007A313E">
              <w:rPr>
                <w:rFonts w:ascii="Verdana" w:hAnsi="Verdana"/>
              </w:rPr>
              <w:t>pkt lub</w:t>
            </w:r>
            <w:r w:rsidR="003D148E">
              <w:rPr>
                <w:rFonts w:ascii="Verdana" w:hAnsi="Verdana"/>
              </w:rPr>
              <w:t> </w:t>
            </w:r>
            <w:r w:rsidR="0035721A" w:rsidRPr="007A313E">
              <w:rPr>
                <w:rFonts w:ascii="Verdana" w:hAnsi="Verdana"/>
              </w:rPr>
              <w:t>3</w:t>
            </w:r>
            <w:r w:rsidR="003D148E">
              <w:rPr>
                <w:rFonts w:ascii="Verdana" w:hAnsi="Verdana"/>
              </w:rPr>
              <w:t xml:space="preserve"> </w:t>
            </w:r>
            <w:r w:rsidR="0035721A" w:rsidRPr="007A313E">
              <w:rPr>
                <w:rFonts w:ascii="Verdana" w:hAnsi="Verdana"/>
              </w:rPr>
              <w:t>pkt lub 5</w:t>
            </w:r>
            <w:r w:rsidR="003D148E">
              <w:rPr>
                <w:rFonts w:ascii="Verdana" w:hAnsi="Verdana"/>
              </w:rPr>
              <w:t xml:space="preserve"> </w:t>
            </w:r>
            <w:r w:rsidR="0035721A" w:rsidRPr="007A313E">
              <w:rPr>
                <w:rFonts w:ascii="Verdana" w:hAnsi="Verdana"/>
              </w:rPr>
              <w:t>pkt</w:t>
            </w:r>
            <w:r w:rsidRPr="007A313E">
              <w:rPr>
                <w:rFonts w:ascii="Verdana" w:hAnsi="Verdana"/>
              </w:rPr>
              <w:t xml:space="preserve"> </w:t>
            </w:r>
          </w:p>
        </w:tc>
      </w:tr>
      <w:tr w:rsidR="0030351C" w:rsidRPr="007A313E" w14:paraId="50678A47" w14:textId="77777777" w:rsidTr="003D148E">
        <w:trPr>
          <w:trHeight w:val="85"/>
        </w:trPr>
        <w:tc>
          <w:tcPr>
            <w:tcW w:w="620" w:type="dxa"/>
            <w:vMerge w:val="restart"/>
            <w:shd w:val="clear" w:color="auto" w:fill="D9D9D9"/>
          </w:tcPr>
          <w:p w14:paraId="555DEF2A" w14:textId="77777777" w:rsidR="0030351C" w:rsidRPr="00FB7BCE" w:rsidRDefault="0030351C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FB7BCE">
              <w:rPr>
                <w:rFonts w:ascii="Verdana" w:hAnsi="Verdana"/>
                <w:b/>
              </w:rPr>
              <w:t xml:space="preserve">7. </w:t>
            </w:r>
          </w:p>
        </w:tc>
        <w:tc>
          <w:tcPr>
            <w:tcW w:w="7221" w:type="dxa"/>
            <w:shd w:val="clear" w:color="auto" w:fill="D9D9D9"/>
            <w:vAlign w:val="center"/>
          </w:tcPr>
          <w:p w14:paraId="0FAD0044" w14:textId="77777777" w:rsidR="0030351C" w:rsidRPr="007A313E" w:rsidRDefault="0030351C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 Lokalizacja żłobka i/albo klubu dziecięcego w obrębie osiedli: </w:t>
            </w:r>
          </w:p>
          <w:p w14:paraId="7AEFFAA7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Biskupin-Sępolno - Dąbie – Bartoszowice,</w:t>
            </w:r>
          </w:p>
          <w:p w14:paraId="636FE395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 xml:space="preserve">Gaj, </w:t>
            </w:r>
          </w:p>
          <w:p w14:paraId="567AC257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Klecina,</w:t>
            </w:r>
          </w:p>
          <w:p w14:paraId="3E7E5D12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Kuźniki,</w:t>
            </w:r>
          </w:p>
          <w:p w14:paraId="10C550BC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Muchobór Wielki,</w:t>
            </w:r>
          </w:p>
          <w:p w14:paraId="7CB703ED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Osobowice –Rędzin,</w:t>
            </w:r>
          </w:p>
          <w:p w14:paraId="141E8DD1" w14:textId="77777777" w:rsidR="0030351C" w:rsidRPr="003D148E" w:rsidRDefault="0030351C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Pracze Odrzańskie,</w:t>
            </w:r>
          </w:p>
          <w:p w14:paraId="733341FF" w14:textId="793EC519" w:rsidR="0030351C" w:rsidRPr="003D148E" w:rsidRDefault="00202F89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Zacisze-Zalesie-Szczytniki</w:t>
            </w:r>
            <w:r w:rsidR="005E6660">
              <w:rPr>
                <w:rFonts w:ascii="Verdana" w:hAnsi="Verdana"/>
              </w:rPr>
              <w:t>,</w:t>
            </w:r>
          </w:p>
          <w:p w14:paraId="1077C0E3" w14:textId="73532985" w:rsidR="00202F89" w:rsidRDefault="00202F89" w:rsidP="0003291E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Verdana" w:hAnsi="Verdana"/>
              </w:rPr>
            </w:pPr>
            <w:r w:rsidRPr="003D148E">
              <w:rPr>
                <w:rFonts w:ascii="Verdana" w:hAnsi="Verdana"/>
              </w:rPr>
              <w:t>Żerniki</w:t>
            </w:r>
            <w:r w:rsidR="005E6660">
              <w:rPr>
                <w:rFonts w:ascii="Verdana" w:hAnsi="Verdana"/>
              </w:rPr>
              <w:t>,</w:t>
            </w:r>
          </w:p>
          <w:p w14:paraId="0027B517" w14:textId="4AA53A16" w:rsidR="0030351C" w:rsidRPr="005E6660" w:rsidRDefault="005E6660" w:rsidP="005E6660">
            <w:pPr>
              <w:pStyle w:val="Akapitzlist"/>
              <w:numPr>
                <w:ilvl w:val="0"/>
                <w:numId w:val="30"/>
              </w:numPr>
              <w:tabs>
                <w:tab w:val="left" w:pos="1145"/>
              </w:tabs>
              <w:spacing w:line="360" w:lineRule="auto"/>
              <w:ind w:left="718" w:hanging="1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Wojszyce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0E5AE749" w14:textId="47EB5301" w:rsidR="0030351C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od 0 </w:t>
            </w:r>
            <w:r w:rsidR="003D148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do 1</w:t>
            </w:r>
            <w:r w:rsidR="00C377C1" w:rsidRPr="007A313E">
              <w:rPr>
                <w:rFonts w:ascii="Verdana" w:hAnsi="Verdana"/>
              </w:rPr>
              <w:t>0</w:t>
            </w:r>
            <w:r w:rsidR="0030351C" w:rsidRPr="007A313E">
              <w:rPr>
                <w:rFonts w:ascii="Verdana" w:hAnsi="Verdana"/>
              </w:rPr>
              <w:t xml:space="preserve"> pkt</w:t>
            </w:r>
          </w:p>
        </w:tc>
      </w:tr>
      <w:tr w:rsidR="008D4118" w:rsidRPr="007A313E" w14:paraId="48D9CE04" w14:textId="77777777" w:rsidTr="003D148E">
        <w:trPr>
          <w:trHeight w:val="85"/>
        </w:trPr>
        <w:tc>
          <w:tcPr>
            <w:tcW w:w="620" w:type="dxa"/>
            <w:vMerge/>
            <w:shd w:val="clear" w:color="auto" w:fill="D9D9D9"/>
          </w:tcPr>
          <w:p w14:paraId="2F3094D3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7221" w:type="dxa"/>
            <w:shd w:val="clear" w:color="auto" w:fill="D9D9D9"/>
            <w:vAlign w:val="center"/>
          </w:tcPr>
          <w:p w14:paraId="75CA3632" w14:textId="27FCCB1A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Oferty obejmujące jeden żłobek/klub dziecięcy - Oferent otrzyma w niniejszym kryterium: </w:t>
            </w:r>
          </w:p>
          <w:p w14:paraId="698E0A4E" w14:textId="3235A0CF" w:rsidR="008D4118" w:rsidRPr="00BE2BAA" w:rsidRDefault="001E0176" w:rsidP="00BE2BAA">
            <w:pPr>
              <w:spacing w:line="360" w:lineRule="auto"/>
              <w:ind w:left="154"/>
              <w:rPr>
                <w:rFonts w:ascii="Verdana" w:hAnsi="Verdana"/>
              </w:rPr>
            </w:pPr>
            <w:r w:rsidRPr="00BE2BAA">
              <w:rPr>
                <w:rFonts w:ascii="Verdana" w:hAnsi="Verdana"/>
              </w:rPr>
              <w:t>10</w:t>
            </w:r>
            <w:r w:rsidR="008D4118" w:rsidRPr="00BE2BAA">
              <w:rPr>
                <w:rFonts w:ascii="Verdana" w:hAnsi="Verdana"/>
              </w:rPr>
              <w:t xml:space="preserve"> pkt</w:t>
            </w:r>
            <w:r w:rsidR="00EE42D9" w:rsidRPr="00BE2BAA">
              <w:rPr>
                <w:rFonts w:ascii="Verdana" w:hAnsi="Verdana"/>
              </w:rPr>
              <w:t>.</w:t>
            </w:r>
            <w:r w:rsidR="008D4118" w:rsidRPr="00BE2BAA">
              <w:rPr>
                <w:rFonts w:ascii="Verdana" w:hAnsi="Verdana"/>
              </w:rPr>
              <w:t>, w przypadku lokalizacji żłobka/klubu dziecięcego na terenie osiedli wskazanych w</w:t>
            </w:r>
            <w:r w:rsidR="003D148E" w:rsidRPr="00BE2BAA">
              <w:rPr>
                <w:rFonts w:ascii="Verdana" w:hAnsi="Verdana"/>
              </w:rPr>
              <w:t> </w:t>
            </w:r>
            <w:r w:rsidR="008D4118" w:rsidRPr="00BE2BAA">
              <w:rPr>
                <w:rFonts w:ascii="Verdana" w:hAnsi="Verdana"/>
              </w:rPr>
              <w:t>pkt.</w:t>
            </w:r>
            <w:r w:rsidR="003D148E" w:rsidRPr="00BE2BAA">
              <w:rPr>
                <w:rFonts w:ascii="Verdana" w:hAnsi="Verdana"/>
              </w:rPr>
              <w:t> </w:t>
            </w:r>
            <w:r w:rsidR="008D4118" w:rsidRPr="00BE2BAA">
              <w:rPr>
                <w:rFonts w:ascii="Verdana" w:hAnsi="Verdana"/>
              </w:rPr>
              <w:t>7</w:t>
            </w:r>
            <w:r w:rsidR="003D148E" w:rsidRPr="00BE2BAA">
              <w:rPr>
                <w:rFonts w:ascii="Verdana" w:hAnsi="Verdana"/>
              </w:rPr>
              <w:t> </w:t>
            </w:r>
            <w:proofErr w:type="spellStart"/>
            <w:r w:rsidR="008D4118" w:rsidRPr="00BE2BAA">
              <w:rPr>
                <w:rFonts w:ascii="Verdana" w:hAnsi="Verdana"/>
              </w:rPr>
              <w:t>ppkt</w:t>
            </w:r>
            <w:proofErr w:type="spellEnd"/>
            <w:r w:rsidR="008D4118" w:rsidRPr="00BE2BAA">
              <w:rPr>
                <w:rFonts w:ascii="Verdana" w:hAnsi="Verdana"/>
              </w:rPr>
              <w:t xml:space="preserve"> od </w:t>
            </w:r>
            <w:r w:rsidR="003D148E" w:rsidRPr="00BE2BAA">
              <w:rPr>
                <w:rFonts w:ascii="Verdana" w:hAnsi="Verdana"/>
              </w:rPr>
              <w:t>1</w:t>
            </w:r>
            <w:r w:rsidR="008D4118" w:rsidRPr="00BE2BAA">
              <w:rPr>
                <w:rFonts w:ascii="Verdana" w:hAnsi="Verdana"/>
              </w:rPr>
              <w:t xml:space="preserve"> do </w:t>
            </w:r>
            <w:r w:rsidR="00155FEA" w:rsidRPr="00BE2BAA">
              <w:rPr>
                <w:rFonts w:ascii="Verdana" w:hAnsi="Verdana"/>
              </w:rPr>
              <w:t>10</w:t>
            </w:r>
            <w:r w:rsidR="00BE2BAA">
              <w:rPr>
                <w:rFonts w:ascii="Verdana" w:hAnsi="Verdana"/>
              </w:rPr>
              <w:t>;</w:t>
            </w:r>
            <w:r w:rsidR="008D4118" w:rsidRPr="00BE2BAA">
              <w:rPr>
                <w:rFonts w:ascii="Verdana" w:hAnsi="Verdana"/>
              </w:rPr>
              <w:t xml:space="preserve"> </w:t>
            </w:r>
          </w:p>
          <w:p w14:paraId="513848C5" w14:textId="6D1370B9" w:rsidR="008D4118" w:rsidRPr="007A313E" w:rsidRDefault="008D4118" w:rsidP="00796FC0">
            <w:pPr>
              <w:spacing w:line="360" w:lineRule="auto"/>
              <w:ind w:left="154"/>
              <w:rPr>
                <w:rFonts w:ascii="Verdana" w:hAnsi="Verdana"/>
              </w:rPr>
            </w:pPr>
            <w:r w:rsidRPr="00BE2BAA">
              <w:rPr>
                <w:rFonts w:ascii="Verdana" w:hAnsi="Verdana"/>
              </w:rPr>
              <w:t>0 pkt</w:t>
            </w:r>
            <w:r w:rsidR="00EE42D9" w:rsidRPr="00BE2BAA">
              <w:rPr>
                <w:rFonts w:ascii="Verdana" w:hAnsi="Verdana"/>
              </w:rPr>
              <w:t>.</w:t>
            </w:r>
            <w:r w:rsidRPr="00BE2BAA">
              <w:rPr>
                <w:rFonts w:ascii="Verdana" w:hAnsi="Verdana"/>
              </w:rPr>
              <w:t>, w przypadku lokalizacji żłobka/klubu dziecięcego na terenie pozostałych osiedli.</w:t>
            </w:r>
          </w:p>
        </w:tc>
        <w:tc>
          <w:tcPr>
            <w:tcW w:w="1368" w:type="dxa"/>
            <w:shd w:val="clear" w:color="auto" w:fill="D9D9D9"/>
          </w:tcPr>
          <w:p w14:paraId="774C8C59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  <w:p w14:paraId="4EB129EB" w14:textId="528367C3" w:rsidR="008D4118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0 </w:t>
            </w:r>
            <w:r w:rsidR="003D148E">
              <w:rPr>
                <w:rFonts w:ascii="Verdana" w:hAnsi="Verdana"/>
              </w:rPr>
              <w:t xml:space="preserve">pkt </w:t>
            </w:r>
            <w:r w:rsidRPr="007A313E">
              <w:rPr>
                <w:rFonts w:ascii="Verdana" w:hAnsi="Verdana"/>
              </w:rPr>
              <w:t>lub</w:t>
            </w:r>
            <w:r w:rsidR="003D148E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1</w:t>
            </w:r>
            <w:r w:rsidR="00C377C1" w:rsidRPr="007A313E">
              <w:rPr>
                <w:rFonts w:ascii="Verdana" w:hAnsi="Verdana"/>
              </w:rPr>
              <w:t>0</w:t>
            </w:r>
            <w:r w:rsidR="008D4118" w:rsidRPr="007A313E">
              <w:rPr>
                <w:rFonts w:ascii="Verdana" w:hAnsi="Verdana"/>
              </w:rPr>
              <w:t xml:space="preserve"> pkt</w:t>
            </w:r>
          </w:p>
          <w:p w14:paraId="7DA1F24F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D4118" w:rsidRPr="007A313E" w14:paraId="2EF5D80F" w14:textId="77777777" w:rsidTr="003D148E">
        <w:trPr>
          <w:trHeight w:val="85"/>
        </w:trPr>
        <w:tc>
          <w:tcPr>
            <w:tcW w:w="620" w:type="dxa"/>
            <w:vMerge/>
            <w:shd w:val="clear" w:color="auto" w:fill="D9D9D9"/>
          </w:tcPr>
          <w:p w14:paraId="66C1391B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7221" w:type="dxa"/>
            <w:shd w:val="clear" w:color="auto" w:fill="D9D9D9"/>
            <w:vAlign w:val="center"/>
          </w:tcPr>
          <w:p w14:paraId="1DB8AFDB" w14:textId="113E08BE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Oferty obejmujące kilka żłobków i/albo klubów dziecięcych (kilka lokalizacji): </w:t>
            </w:r>
          </w:p>
          <w:p w14:paraId="513F1F60" w14:textId="5D2578E7" w:rsidR="008D4118" w:rsidRPr="007A313E" w:rsidRDefault="008D4118" w:rsidP="00333DD5">
            <w:pPr>
              <w:spacing w:line="360" w:lineRule="auto"/>
              <w:ind w:left="15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Każdy żłobek</w:t>
            </w:r>
            <w:r w:rsidR="00462C52">
              <w:rPr>
                <w:rFonts w:ascii="Verdana" w:hAnsi="Verdana"/>
              </w:rPr>
              <w:t>/</w:t>
            </w:r>
            <w:r w:rsidR="00832999" w:rsidRPr="007A313E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 xml:space="preserve">klub dziecięcy, znajdujący się w lokalizacji wskazanej w pkt 7 </w:t>
            </w:r>
            <w:proofErr w:type="spellStart"/>
            <w:r w:rsidRPr="007A313E">
              <w:rPr>
                <w:rFonts w:ascii="Verdana" w:hAnsi="Verdana"/>
              </w:rPr>
              <w:t>ppkt</w:t>
            </w:r>
            <w:proofErr w:type="spellEnd"/>
            <w:r w:rsidRPr="007A313E">
              <w:rPr>
                <w:rFonts w:ascii="Verdana" w:hAnsi="Verdana"/>
              </w:rPr>
              <w:t xml:space="preserve"> od </w:t>
            </w:r>
            <w:r w:rsidR="00EE42D9">
              <w:rPr>
                <w:rFonts w:ascii="Verdana" w:hAnsi="Verdana"/>
              </w:rPr>
              <w:t>1</w:t>
            </w:r>
            <w:r w:rsidRPr="007A313E">
              <w:rPr>
                <w:rFonts w:ascii="Verdana" w:hAnsi="Verdana"/>
              </w:rPr>
              <w:t xml:space="preserve"> do </w:t>
            </w:r>
            <w:r w:rsidR="00155FEA">
              <w:rPr>
                <w:rFonts w:ascii="Verdana" w:hAnsi="Verdana"/>
              </w:rPr>
              <w:t>10</w:t>
            </w:r>
            <w:r w:rsidRPr="007A313E">
              <w:rPr>
                <w:rFonts w:ascii="Verdana" w:hAnsi="Verdana"/>
              </w:rPr>
              <w:t xml:space="preserve"> otrzyma </w:t>
            </w:r>
            <w:r w:rsidR="001E0176" w:rsidRPr="007A313E">
              <w:rPr>
                <w:rFonts w:ascii="Verdana" w:hAnsi="Verdana"/>
              </w:rPr>
              <w:t>1</w:t>
            </w:r>
            <w:r w:rsidR="00C377C1" w:rsidRPr="007A313E">
              <w:rPr>
                <w:rFonts w:ascii="Verdana" w:hAnsi="Verdana"/>
              </w:rPr>
              <w:t>0</w:t>
            </w:r>
            <w:r w:rsidR="00C915D5" w:rsidRPr="007A313E">
              <w:rPr>
                <w:rFonts w:ascii="Verdana" w:hAnsi="Verdana"/>
              </w:rPr>
              <w:t xml:space="preserve"> </w:t>
            </w:r>
            <w:r w:rsidRPr="007A313E">
              <w:rPr>
                <w:rFonts w:ascii="Verdana" w:hAnsi="Verdana"/>
              </w:rPr>
              <w:t>pkt. Żłob</w:t>
            </w:r>
            <w:r w:rsidR="00460CD4">
              <w:rPr>
                <w:rFonts w:ascii="Verdana" w:hAnsi="Verdana"/>
              </w:rPr>
              <w:t>ek</w:t>
            </w:r>
            <w:r w:rsidRPr="007A313E">
              <w:rPr>
                <w:rFonts w:ascii="Verdana" w:hAnsi="Verdana"/>
              </w:rPr>
              <w:t>/klub dziecięc</w:t>
            </w:r>
            <w:r w:rsidR="00460CD4">
              <w:rPr>
                <w:rFonts w:ascii="Verdana" w:hAnsi="Verdana"/>
              </w:rPr>
              <w:t>y</w:t>
            </w:r>
            <w:r w:rsidRPr="007A313E">
              <w:rPr>
                <w:rFonts w:ascii="Verdana" w:hAnsi="Verdana"/>
              </w:rPr>
              <w:t xml:space="preserve"> zlokalizowan</w:t>
            </w:r>
            <w:r w:rsidR="00460CD4">
              <w:rPr>
                <w:rFonts w:ascii="Verdana" w:hAnsi="Verdana"/>
              </w:rPr>
              <w:t>y</w:t>
            </w:r>
            <w:r w:rsidRPr="007A313E">
              <w:rPr>
                <w:rFonts w:ascii="Verdana" w:hAnsi="Verdana"/>
              </w:rPr>
              <w:t xml:space="preserve"> na terenie pozostałych osiedli otrzyma 0 pkt. Punktacja będzie </w:t>
            </w:r>
            <w:r w:rsidRPr="007A313E">
              <w:rPr>
                <w:rFonts w:ascii="Verdana" w:hAnsi="Verdana"/>
              </w:rPr>
              <w:lastRenderedPageBreak/>
              <w:t xml:space="preserve">naliczana dla każdego żłobka/klubu dziecięcego odrębnie, a następnie </w:t>
            </w:r>
            <w:r w:rsidR="007329BD" w:rsidRPr="007A313E">
              <w:rPr>
                <w:rFonts w:ascii="Verdana" w:hAnsi="Verdana"/>
              </w:rPr>
              <w:t xml:space="preserve">będzie </w:t>
            </w:r>
            <w:r w:rsidRPr="007A313E">
              <w:rPr>
                <w:rFonts w:ascii="Verdana" w:hAnsi="Verdana"/>
              </w:rPr>
              <w:t>liczona średnia liczba punktów ze</w:t>
            </w:r>
            <w:r w:rsidR="00EE42D9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wszystkich żłobków</w:t>
            </w:r>
            <w:r w:rsidR="00837252">
              <w:rPr>
                <w:rFonts w:ascii="Verdana" w:hAnsi="Verdana"/>
              </w:rPr>
              <w:t>/</w:t>
            </w:r>
            <w:r w:rsidRPr="007A313E">
              <w:rPr>
                <w:rFonts w:ascii="Verdana" w:hAnsi="Verdana"/>
              </w:rPr>
              <w:t xml:space="preserve">klubów dziecięcych. </w:t>
            </w:r>
          </w:p>
          <w:p w14:paraId="07C89A3B" w14:textId="4AB32836" w:rsidR="008D4118" w:rsidRPr="007A313E" w:rsidRDefault="008D4118" w:rsidP="00333DD5">
            <w:pPr>
              <w:spacing w:line="360" w:lineRule="auto"/>
              <w:ind w:left="151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>Oferta obejmująca kilka żłobków i/albo klubów dziecięcych może otrzymać maksymalną liczbę punktów w</w:t>
            </w:r>
            <w:r w:rsidR="00EE42D9">
              <w:rPr>
                <w:rFonts w:ascii="Verdana" w:hAnsi="Verdana"/>
              </w:rPr>
              <w:t> </w:t>
            </w:r>
            <w:r w:rsidRPr="007A313E">
              <w:rPr>
                <w:rFonts w:ascii="Verdana" w:hAnsi="Verdana"/>
              </w:rPr>
              <w:t>tym kryterium, jeżeli wszystkie lokalizacje otrzymają maksymalną ocenę.</w:t>
            </w:r>
          </w:p>
        </w:tc>
        <w:tc>
          <w:tcPr>
            <w:tcW w:w="1368" w:type="dxa"/>
            <w:shd w:val="clear" w:color="auto" w:fill="D9D9D9"/>
          </w:tcPr>
          <w:p w14:paraId="35D16FB9" w14:textId="35BE2885" w:rsidR="008D4118" w:rsidRPr="007A313E" w:rsidRDefault="001E0176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lastRenderedPageBreak/>
              <w:t>od 0</w:t>
            </w:r>
            <w:r w:rsidR="003D148E">
              <w:rPr>
                <w:rFonts w:ascii="Verdana" w:hAnsi="Verdana"/>
              </w:rPr>
              <w:t xml:space="preserve"> pkt </w:t>
            </w:r>
            <w:r w:rsidRPr="007A313E">
              <w:rPr>
                <w:rFonts w:ascii="Verdana" w:hAnsi="Verdana"/>
              </w:rPr>
              <w:t xml:space="preserve"> do 1</w:t>
            </w:r>
            <w:r w:rsidR="00C377C1" w:rsidRPr="007A313E">
              <w:rPr>
                <w:rFonts w:ascii="Verdana" w:hAnsi="Verdana"/>
              </w:rPr>
              <w:t>0</w:t>
            </w:r>
            <w:r w:rsidR="008D4118" w:rsidRPr="007A313E">
              <w:rPr>
                <w:rFonts w:ascii="Verdana" w:hAnsi="Verdana"/>
              </w:rPr>
              <w:t xml:space="preserve"> pkt</w:t>
            </w:r>
          </w:p>
          <w:p w14:paraId="3EB7DF14" w14:textId="77777777" w:rsidR="008D4118" w:rsidRPr="007A313E" w:rsidRDefault="008D4118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96179" w:rsidRPr="007A313E" w14:paraId="6C51EE8A" w14:textId="77777777" w:rsidTr="00F8702A">
        <w:trPr>
          <w:trHeight w:val="863"/>
        </w:trPr>
        <w:tc>
          <w:tcPr>
            <w:tcW w:w="7841" w:type="dxa"/>
            <w:gridSpan w:val="2"/>
            <w:shd w:val="clear" w:color="auto" w:fill="D9D9D9"/>
          </w:tcPr>
          <w:p w14:paraId="34A8F6FA" w14:textId="7D3FC7FE" w:rsidR="00C96179" w:rsidRPr="00333DD5" w:rsidRDefault="00C96179" w:rsidP="007A313E">
            <w:pPr>
              <w:spacing w:line="360" w:lineRule="auto"/>
              <w:rPr>
                <w:rFonts w:ascii="Verdana" w:hAnsi="Verdana"/>
                <w:b/>
              </w:rPr>
            </w:pPr>
            <w:r w:rsidRPr="00333DD5">
              <w:rPr>
                <w:rFonts w:ascii="Verdana" w:hAnsi="Verdana"/>
                <w:b/>
              </w:rPr>
              <w:t>RAZEM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5117B52D" w14:textId="298591EA" w:rsidR="00941847" w:rsidRPr="007A313E" w:rsidRDefault="00941847" w:rsidP="007A313E">
            <w:pPr>
              <w:spacing w:line="360" w:lineRule="auto"/>
              <w:rPr>
                <w:rFonts w:ascii="Verdana" w:hAnsi="Verdana"/>
              </w:rPr>
            </w:pPr>
            <w:r w:rsidRPr="007A313E">
              <w:rPr>
                <w:rFonts w:ascii="Verdana" w:hAnsi="Verdana"/>
              </w:rPr>
              <w:t xml:space="preserve"> </w:t>
            </w:r>
          </w:p>
          <w:p w14:paraId="158E6FD1" w14:textId="77777777" w:rsidR="00C96179" w:rsidRPr="00EE42D9" w:rsidRDefault="00941847" w:rsidP="007A313E">
            <w:pPr>
              <w:spacing w:line="360" w:lineRule="auto"/>
              <w:rPr>
                <w:rFonts w:ascii="Verdana" w:hAnsi="Verdana"/>
              </w:rPr>
            </w:pPr>
            <w:r w:rsidRPr="00EE42D9">
              <w:rPr>
                <w:rFonts w:ascii="Verdana" w:hAnsi="Verdana"/>
              </w:rPr>
              <w:t>0-95 pkt</w:t>
            </w:r>
            <w:r w:rsidR="00C96179" w:rsidRPr="00EE42D9">
              <w:rPr>
                <w:rFonts w:ascii="Verdana" w:hAnsi="Verdana"/>
              </w:rPr>
              <w:t>.</w:t>
            </w:r>
          </w:p>
          <w:p w14:paraId="1464710E" w14:textId="77777777" w:rsidR="00C96179" w:rsidRPr="007A313E" w:rsidRDefault="00C96179" w:rsidP="007A313E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2673E579" w14:textId="77777777" w:rsidR="003669F8" w:rsidRDefault="003669F8" w:rsidP="00D31249">
      <w:pPr>
        <w:pStyle w:val="Akapitzlist"/>
        <w:spacing w:line="360" w:lineRule="auto"/>
        <w:rPr>
          <w:rFonts w:ascii="Verdana" w:hAnsi="Verdana"/>
        </w:rPr>
      </w:pPr>
    </w:p>
    <w:p w14:paraId="1E3916C7" w14:textId="0B9A3E8A" w:rsidR="00A169BE" w:rsidRPr="00EE42D9" w:rsidRDefault="00F0020B" w:rsidP="00EE42D9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EE42D9">
        <w:rPr>
          <w:rFonts w:ascii="Verdana" w:hAnsi="Verdana"/>
        </w:rPr>
        <w:t>Oferty przewidujące kontynuację opieki będą oceniane przez</w:t>
      </w:r>
      <w:r w:rsidR="00F0158E">
        <w:rPr>
          <w:rFonts w:ascii="Verdana" w:hAnsi="Verdana"/>
        </w:rPr>
        <w:t> </w:t>
      </w:r>
      <w:r w:rsidRPr="00EE42D9">
        <w:rPr>
          <w:rFonts w:ascii="Verdana" w:hAnsi="Verdana"/>
        </w:rPr>
        <w:t>Komisję konkursową z uwzględnieniem kryteriów dotyczących miejsc kontynuowanych, opisanych w punkcie 9, według zasady spełnia/</w:t>
      </w:r>
      <w:r w:rsidR="00EE42D9" w:rsidRPr="00EE42D9">
        <w:rPr>
          <w:rFonts w:ascii="Verdana" w:hAnsi="Verdana"/>
        </w:rPr>
        <w:t xml:space="preserve"> </w:t>
      </w:r>
      <w:r w:rsidRPr="00EE42D9">
        <w:rPr>
          <w:rFonts w:ascii="Verdana" w:hAnsi="Verdana"/>
        </w:rPr>
        <w:t>nie</w:t>
      </w:r>
      <w:r w:rsidR="00EE42D9" w:rsidRPr="00EE42D9">
        <w:rPr>
          <w:rFonts w:ascii="Verdana" w:hAnsi="Verdana"/>
        </w:rPr>
        <w:t> </w:t>
      </w:r>
      <w:r w:rsidRPr="00EE42D9">
        <w:rPr>
          <w:rFonts w:ascii="Verdana" w:hAnsi="Verdana"/>
        </w:rPr>
        <w:t>spełnia</w:t>
      </w:r>
      <w:r w:rsidR="00EE42D9" w:rsidRPr="00EE42D9">
        <w:rPr>
          <w:rFonts w:ascii="Verdana" w:hAnsi="Verdana"/>
        </w:rPr>
        <w:t>.</w:t>
      </w:r>
    </w:p>
    <w:p w14:paraId="0F2B807A" w14:textId="77777777" w:rsidR="00AF7E75" w:rsidRPr="00EE42D9" w:rsidRDefault="00A169BE" w:rsidP="00EE42D9">
      <w:pPr>
        <w:pStyle w:val="Akapitzlist"/>
        <w:numPr>
          <w:ilvl w:val="0"/>
          <w:numId w:val="28"/>
        </w:numPr>
        <w:spacing w:line="360" w:lineRule="auto"/>
        <w:rPr>
          <w:rFonts w:ascii="Verdana" w:hAnsi="Verdana"/>
        </w:rPr>
      </w:pPr>
      <w:r w:rsidRPr="00EE42D9">
        <w:rPr>
          <w:rFonts w:ascii="Verdana" w:hAnsi="Verdana"/>
        </w:rPr>
        <w:t>Kryteria oceny miejsc oferowanych</w:t>
      </w:r>
      <w:r w:rsidR="00AF7E75" w:rsidRPr="00EE42D9">
        <w:rPr>
          <w:rFonts w:ascii="Verdana" w:hAnsi="Verdana"/>
        </w:rPr>
        <w:t xml:space="preserve"> w ramach kontynuacji</w:t>
      </w:r>
      <w:r w:rsidR="00F0020B" w:rsidRPr="00EE42D9">
        <w:rPr>
          <w:rFonts w:ascii="Verdana" w:hAnsi="Verdana"/>
        </w:rPr>
        <w:t xml:space="preserve"> opieki</w:t>
      </w:r>
      <w:r w:rsidR="00AE2C74" w:rsidRPr="00EE42D9">
        <w:rPr>
          <w:rFonts w:ascii="Verdana" w:hAnsi="Verdana"/>
        </w:rPr>
        <w:t>:</w:t>
      </w:r>
      <w:r w:rsidR="00AF7E75" w:rsidRPr="00EE42D9">
        <w:rPr>
          <w:rFonts w:ascii="Verdana" w:hAnsi="Verdana"/>
        </w:rPr>
        <w:t xml:space="preserve"> </w:t>
      </w:r>
    </w:p>
    <w:p w14:paraId="12EC73EF" w14:textId="1E2B9210" w:rsidR="00AE2C74" w:rsidRPr="00456BD5" w:rsidRDefault="00AE2C74" w:rsidP="0003291E">
      <w:pPr>
        <w:pStyle w:val="Akapitzlist"/>
        <w:numPr>
          <w:ilvl w:val="0"/>
          <w:numId w:val="33"/>
        </w:numPr>
        <w:spacing w:line="360" w:lineRule="auto"/>
        <w:rPr>
          <w:rFonts w:ascii="Verdana" w:hAnsi="Verdana"/>
        </w:rPr>
      </w:pPr>
      <w:r w:rsidRPr="00456BD5">
        <w:rPr>
          <w:rFonts w:ascii="Verdana" w:hAnsi="Verdana"/>
        </w:rPr>
        <w:t xml:space="preserve">Warunkiem współfinansowania przez Gminę Wrocław miejsc oferowanych w ramach kontynuacji opieki w okresie realizacji zadania w roku </w:t>
      </w:r>
      <w:r w:rsidR="005D5291" w:rsidRPr="00456BD5">
        <w:rPr>
          <w:rFonts w:ascii="Verdana" w:hAnsi="Verdana"/>
        </w:rPr>
        <w:t>2022/2023</w:t>
      </w:r>
      <w:r w:rsidRPr="00456BD5">
        <w:rPr>
          <w:rFonts w:ascii="Verdana" w:hAnsi="Verdana"/>
        </w:rPr>
        <w:t xml:space="preserve"> jest spełnienie poniższych warunków:</w:t>
      </w:r>
    </w:p>
    <w:p w14:paraId="1428405D" w14:textId="7B928C95" w:rsidR="007849F1" w:rsidRPr="00456BD5" w:rsidRDefault="00AE2C74" w:rsidP="00F0158E">
      <w:pPr>
        <w:pStyle w:val="Akapitzlist"/>
        <w:numPr>
          <w:ilvl w:val="0"/>
          <w:numId w:val="34"/>
        </w:numPr>
        <w:spacing w:line="360" w:lineRule="auto"/>
        <w:ind w:left="1134" w:hanging="425"/>
        <w:rPr>
          <w:rFonts w:ascii="Verdana" w:hAnsi="Verdana"/>
        </w:rPr>
      </w:pPr>
      <w:r w:rsidRPr="00456BD5">
        <w:rPr>
          <w:rFonts w:ascii="Verdana" w:hAnsi="Verdana"/>
        </w:rPr>
        <w:t>opłata pobierana od rodzica/opiekuna prawnego dziecka za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1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miesiąc opieki sprawowanej nad 1 dzieckiem kontynuującym opiekę w roku </w:t>
      </w:r>
      <w:r w:rsidR="005D5291" w:rsidRPr="00456BD5">
        <w:rPr>
          <w:rFonts w:ascii="Verdana" w:hAnsi="Verdana"/>
        </w:rPr>
        <w:t>2022/2023</w:t>
      </w:r>
      <w:r w:rsidRPr="00456BD5">
        <w:rPr>
          <w:rFonts w:ascii="Verdana" w:hAnsi="Verdana"/>
        </w:rPr>
        <w:t xml:space="preserve"> nie może być wyższa niż opłata pobierana za 1 miesiąc opieki nad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1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dzieckiem rekrutowanym na rok </w:t>
      </w:r>
      <w:r w:rsidR="005D5291" w:rsidRPr="00456BD5">
        <w:rPr>
          <w:rFonts w:ascii="Verdana" w:hAnsi="Verdana"/>
        </w:rPr>
        <w:t>2021/2022</w:t>
      </w:r>
      <w:r w:rsidRPr="00456BD5">
        <w:rPr>
          <w:rFonts w:ascii="Verdana" w:hAnsi="Verdana"/>
        </w:rPr>
        <w:t xml:space="preserve"> (na miejsce nowe), wskazana w kosztorysie zadania publicznego będącym załącznikiem do</w:t>
      </w:r>
      <w:r w:rsidR="00A532D6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oferty na świadczenie usługi opieki w roku </w:t>
      </w:r>
      <w:r w:rsidR="005D5291" w:rsidRPr="00456BD5">
        <w:rPr>
          <w:rFonts w:ascii="Verdana" w:hAnsi="Verdana"/>
        </w:rPr>
        <w:t>2021/2022</w:t>
      </w:r>
      <w:r w:rsidRPr="00456BD5">
        <w:rPr>
          <w:rFonts w:ascii="Verdana" w:hAnsi="Verdana"/>
        </w:rPr>
        <w:t xml:space="preserve">, powiększona o nie więcej niż 25%. Opłata powiększona zgodnie </w:t>
      </w:r>
      <w:r w:rsidR="00A532D6">
        <w:rPr>
          <w:rFonts w:ascii="Verdana" w:hAnsi="Verdana"/>
        </w:rPr>
        <w:t>z </w:t>
      </w:r>
      <w:r w:rsidRPr="00456BD5">
        <w:rPr>
          <w:rFonts w:ascii="Verdana" w:hAnsi="Verdana"/>
        </w:rPr>
        <w:t>ww. zasadą nie może być wyższa niż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opłata wskazana w ofercie na rok </w:t>
      </w:r>
      <w:r w:rsidR="005D5291" w:rsidRPr="00456BD5">
        <w:rPr>
          <w:rFonts w:ascii="Verdana" w:hAnsi="Verdana"/>
        </w:rPr>
        <w:t>2022/2023</w:t>
      </w:r>
      <w:r w:rsidRPr="00456BD5">
        <w:rPr>
          <w:rFonts w:ascii="Verdana" w:hAnsi="Verdana"/>
        </w:rPr>
        <w:t xml:space="preserve"> na miejsca nowe.</w:t>
      </w:r>
    </w:p>
    <w:p w14:paraId="345A214C" w14:textId="654896C4" w:rsidR="007849F1" w:rsidRPr="00456BD5" w:rsidRDefault="00AE2C74" w:rsidP="00F0158E">
      <w:pPr>
        <w:pStyle w:val="Akapitzlist"/>
        <w:spacing w:line="360" w:lineRule="auto"/>
        <w:ind w:left="1134"/>
        <w:rPr>
          <w:rFonts w:ascii="Verdana" w:hAnsi="Verdana"/>
        </w:rPr>
      </w:pPr>
      <w:r w:rsidRPr="00456BD5">
        <w:rPr>
          <w:rFonts w:ascii="Verdana" w:hAnsi="Verdana"/>
        </w:rPr>
        <w:t xml:space="preserve">Jeżeli Oferent realizował zadanie w roku </w:t>
      </w:r>
      <w:r w:rsidR="005D5291" w:rsidRPr="00456BD5">
        <w:rPr>
          <w:rFonts w:ascii="Verdana" w:hAnsi="Verdana"/>
        </w:rPr>
        <w:t>2021/2022</w:t>
      </w:r>
      <w:r w:rsidRPr="00456BD5">
        <w:rPr>
          <w:rFonts w:ascii="Verdana" w:hAnsi="Verdana"/>
        </w:rPr>
        <w:t xml:space="preserve"> wyłącznie w</w:t>
      </w:r>
      <w:r w:rsidR="00A532D6">
        <w:rPr>
          <w:rFonts w:ascii="Verdana" w:hAnsi="Verdana"/>
        </w:rPr>
        <w:t> </w:t>
      </w:r>
      <w:r w:rsidRPr="00456BD5">
        <w:rPr>
          <w:rFonts w:ascii="Verdana" w:hAnsi="Verdana"/>
        </w:rPr>
        <w:t xml:space="preserve">zakresie opieki nad dziećmi korzystającymi z miejsc kontynuowanych, zasadę o powiększeniu opłaty o nie </w:t>
      </w:r>
      <w:r w:rsidR="00B15C68" w:rsidRPr="00456BD5">
        <w:rPr>
          <w:rFonts w:ascii="Verdana" w:hAnsi="Verdana"/>
        </w:rPr>
        <w:t xml:space="preserve">więcej </w:t>
      </w:r>
      <w:r w:rsidR="00B15C68" w:rsidRPr="00456BD5">
        <w:rPr>
          <w:rFonts w:ascii="Verdana" w:hAnsi="Verdana"/>
        </w:rPr>
        <w:lastRenderedPageBreak/>
        <w:t>niż</w:t>
      </w:r>
      <w:r w:rsidR="00A532D6">
        <w:rPr>
          <w:rFonts w:ascii="Verdana" w:hAnsi="Verdana"/>
        </w:rPr>
        <w:t> </w:t>
      </w:r>
      <w:r w:rsidR="00B15C68" w:rsidRPr="00456BD5">
        <w:rPr>
          <w:rFonts w:ascii="Verdana" w:hAnsi="Verdana"/>
        </w:rPr>
        <w:t>25% stosuje</w:t>
      </w:r>
      <w:r w:rsidRPr="00456BD5">
        <w:rPr>
          <w:rFonts w:ascii="Verdana" w:hAnsi="Verdana"/>
        </w:rPr>
        <w:t xml:space="preserve"> się odpowiednio. </w:t>
      </w:r>
      <w:r w:rsidR="007849F1" w:rsidRPr="00456BD5">
        <w:rPr>
          <w:rFonts w:ascii="Verdana" w:hAnsi="Verdana"/>
        </w:rPr>
        <w:t xml:space="preserve">Opłata powiększona zgodnie </w:t>
      </w:r>
      <w:r w:rsidR="00A532D6">
        <w:rPr>
          <w:rFonts w:ascii="Verdana" w:hAnsi="Verdana"/>
        </w:rPr>
        <w:t>z </w:t>
      </w:r>
      <w:r w:rsidR="007849F1" w:rsidRPr="00456BD5">
        <w:rPr>
          <w:rFonts w:ascii="Verdana" w:hAnsi="Verdana"/>
        </w:rPr>
        <w:t>ww. zasadą nie może być wyższa niż opłata wskazana w</w:t>
      </w:r>
      <w:r w:rsidR="00624B12">
        <w:rPr>
          <w:rFonts w:ascii="Verdana" w:hAnsi="Verdana"/>
        </w:rPr>
        <w:t> </w:t>
      </w:r>
      <w:r w:rsidR="007849F1" w:rsidRPr="00456BD5">
        <w:rPr>
          <w:rFonts w:ascii="Verdana" w:hAnsi="Verdana"/>
        </w:rPr>
        <w:t xml:space="preserve">ofercie na rok </w:t>
      </w:r>
      <w:r w:rsidR="005D5291" w:rsidRPr="00456BD5">
        <w:rPr>
          <w:rFonts w:ascii="Verdana" w:hAnsi="Verdana"/>
        </w:rPr>
        <w:t>2022/2023</w:t>
      </w:r>
      <w:r w:rsidR="007849F1" w:rsidRPr="00456BD5">
        <w:rPr>
          <w:rFonts w:ascii="Verdana" w:hAnsi="Verdana"/>
        </w:rPr>
        <w:t xml:space="preserve"> na miejsca nowe.</w:t>
      </w:r>
    </w:p>
    <w:p w14:paraId="69527B28" w14:textId="2A6770FA" w:rsidR="00624B12" w:rsidRDefault="00AE2C74" w:rsidP="00F0158E">
      <w:pPr>
        <w:pStyle w:val="Akapitzlist"/>
        <w:numPr>
          <w:ilvl w:val="0"/>
          <w:numId w:val="34"/>
        </w:numPr>
        <w:spacing w:line="360" w:lineRule="auto"/>
        <w:ind w:left="1134" w:hanging="425"/>
        <w:rPr>
          <w:rFonts w:ascii="Verdana" w:hAnsi="Verdana"/>
        </w:rPr>
      </w:pPr>
      <w:r w:rsidRPr="00456BD5">
        <w:rPr>
          <w:rFonts w:ascii="Verdana" w:eastAsia="Arial Unicode MS" w:hAnsi="Verdana"/>
        </w:rPr>
        <w:t>zapewnienie w</w:t>
      </w:r>
      <w:r w:rsidRPr="00456BD5">
        <w:rPr>
          <w:rFonts w:ascii="Verdana" w:hAnsi="Verdana"/>
        </w:rPr>
        <w:t>łaściwej liczby kadry opiekuńczej (o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kwalifikacjach zgodnych z ustawą o opiece nad dziećmi w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wieku do lat 3) w</w:t>
      </w:r>
      <w:r w:rsidR="00A532D6">
        <w:rPr>
          <w:rFonts w:ascii="Verdana" w:hAnsi="Verdana"/>
        </w:rPr>
        <w:t> </w:t>
      </w:r>
      <w:r w:rsidRPr="00456BD5">
        <w:rPr>
          <w:rFonts w:ascii="Verdana" w:hAnsi="Verdana"/>
        </w:rPr>
        <w:t>stosunku do liczby miejsc deklarowanych w ofercie na miejsca nowe i kontynuowane łącznie lub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na</w:t>
      </w:r>
      <w:r w:rsidR="00624B12">
        <w:rPr>
          <w:rFonts w:ascii="Verdana" w:hAnsi="Verdana"/>
        </w:rPr>
        <w:t> </w:t>
      </w:r>
      <w:r w:rsidRPr="00456BD5">
        <w:rPr>
          <w:rFonts w:ascii="Verdana" w:hAnsi="Verdana"/>
        </w:rPr>
        <w:t>miejsca kontynuowane (jeśli</w:t>
      </w:r>
      <w:r w:rsidR="00964B14">
        <w:rPr>
          <w:rFonts w:ascii="Verdana" w:hAnsi="Verdana"/>
        </w:rPr>
        <w:t> </w:t>
      </w:r>
      <w:r w:rsidRPr="00456BD5">
        <w:rPr>
          <w:rFonts w:ascii="Verdana" w:hAnsi="Verdana"/>
        </w:rPr>
        <w:t>oferta dotyczy wyłącznie miejsc w ramach kontynuacji). Jeśli oferta obejmuje kilka żłobków i/albo klubów dziecięcych (kilka lokalizacji) wymóg dotyczący kadry powinien być spełniony w</w:t>
      </w:r>
      <w:r w:rsidR="00964B14">
        <w:rPr>
          <w:rFonts w:ascii="Verdana" w:hAnsi="Verdana"/>
        </w:rPr>
        <w:t> </w:t>
      </w:r>
      <w:r w:rsidRPr="00456BD5">
        <w:rPr>
          <w:rFonts w:ascii="Verdana" w:hAnsi="Verdana"/>
        </w:rPr>
        <w:t>każdej lokalizacji.</w:t>
      </w:r>
    </w:p>
    <w:p w14:paraId="0EFA0EF4" w14:textId="7C6DA3AB" w:rsidR="00AE2C74" w:rsidRPr="00624B12" w:rsidRDefault="00AE2C74" w:rsidP="00F0158E">
      <w:pPr>
        <w:pStyle w:val="Akapitzlist"/>
        <w:numPr>
          <w:ilvl w:val="0"/>
          <w:numId w:val="34"/>
        </w:numPr>
        <w:spacing w:line="360" w:lineRule="auto"/>
        <w:ind w:left="1134" w:hanging="425"/>
        <w:rPr>
          <w:rFonts w:ascii="Verdana" w:hAnsi="Verdana"/>
        </w:rPr>
      </w:pPr>
      <w:r w:rsidRPr="00624B12">
        <w:rPr>
          <w:rFonts w:ascii="Verdana" w:hAnsi="Verdana"/>
        </w:rPr>
        <w:t xml:space="preserve">w przypadku, gdy liczba dzieci </w:t>
      </w:r>
      <w:r w:rsidR="003D6DF0" w:rsidRPr="00624B12">
        <w:rPr>
          <w:rFonts w:ascii="Verdana" w:hAnsi="Verdana"/>
        </w:rPr>
        <w:t>w żłobku</w:t>
      </w:r>
      <w:r w:rsidRPr="00624B12">
        <w:rPr>
          <w:rFonts w:ascii="Verdana" w:hAnsi="Verdana"/>
        </w:rPr>
        <w:t xml:space="preserve"> przekracza 20, Oferent zobowiązany jest zatrudnić przynajmniej jedną pielęgniarkę lub</w:t>
      </w:r>
      <w:r w:rsidR="00624B12" w:rsidRPr="00624B12">
        <w:rPr>
          <w:rFonts w:ascii="Verdana" w:hAnsi="Verdana"/>
        </w:rPr>
        <w:t> </w:t>
      </w:r>
      <w:r w:rsidRPr="00624B12">
        <w:rPr>
          <w:rFonts w:ascii="Verdana" w:hAnsi="Verdana"/>
        </w:rPr>
        <w:t>położną</w:t>
      </w:r>
      <w:r w:rsidRPr="00624B12">
        <w:rPr>
          <w:rFonts w:ascii="Verdana" w:eastAsia="Arial Unicode MS" w:hAnsi="Verdana"/>
        </w:rPr>
        <w:t xml:space="preserve">. </w:t>
      </w:r>
    </w:p>
    <w:p w14:paraId="2A1C67AE" w14:textId="639EA4A2" w:rsidR="00AE2C74" w:rsidRPr="00DF4C9E" w:rsidRDefault="00AE2C74" w:rsidP="0003291E">
      <w:pPr>
        <w:pStyle w:val="Akapitzlist"/>
        <w:numPr>
          <w:ilvl w:val="0"/>
          <w:numId w:val="33"/>
        </w:numPr>
        <w:spacing w:line="360" w:lineRule="auto"/>
        <w:rPr>
          <w:rFonts w:ascii="Verdana" w:hAnsi="Verdana"/>
        </w:rPr>
      </w:pPr>
      <w:r w:rsidRPr="00DF4C9E">
        <w:rPr>
          <w:rFonts w:ascii="Verdana" w:hAnsi="Verdana"/>
        </w:rPr>
        <w:t>W przypadku wskazania przez Oferenta - w kosztorysie zadania publicznego - opłaty pobieranej od rodzica/opiekuna prawnego dziecka za 1 miesiąc opieki sprawowanej nad 1 dzieckiem kontynuującym opiekę,</w:t>
      </w:r>
      <w:r w:rsidRPr="00DF4C9E" w:rsidDel="001A3FB3">
        <w:rPr>
          <w:rFonts w:ascii="Verdana" w:hAnsi="Verdana"/>
        </w:rPr>
        <w:t xml:space="preserve"> </w:t>
      </w:r>
      <w:r w:rsidRPr="00DF4C9E">
        <w:rPr>
          <w:rFonts w:ascii="Verdana" w:hAnsi="Verdana"/>
        </w:rPr>
        <w:t>w kwocie wyższej od opłaty opisanej w</w:t>
      </w:r>
      <w:r w:rsidR="00624B12" w:rsidRPr="00DF4C9E">
        <w:rPr>
          <w:rFonts w:ascii="Verdana" w:hAnsi="Verdana"/>
        </w:rPr>
        <w:t> </w:t>
      </w:r>
      <w:r w:rsidR="00B15C68" w:rsidRPr="00DF4C9E">
        <w:rPr>
          <w:rFonts w:ascii="Verdana" w:hAnsi="Verdana"/>
        </w:rPr>
        <w:t>pkt</w:t>
      </w:r>
      <w:r w:rsidR="00624B12" w:rsidRPr="00DF4C9E">
        <w:rPr>
          <w:rFonts w:ascii="Verdana" w:hAnsi="Verdana"/>
        </w:rPr>
        <w:t> </w:t>
      </w:r>
      <w:r w:rsidR="00B15C68" w:rsidRPr="00DF4C9E">
        <w:rPr>
          <w:rFonts w:ascii="Verdana" w:hAnsi="Verdana"/>
        </w:rPr>
        <w:t>1</w:t>
      </w:r>
      <w:r w:rsidR="001F5232" w:rsidRPr="00DF4C9E">
        <w:rPr>
          <w:rFonts w:ascii="Verdana" w:hAnsi="Verdana"/>
        </w:rPr>
        <w:t> </w:t>
      </w:r>
      <w:r w:rsidR="00B15C68" w:rsidRPr="00DF4C9E">
        <w:rPr>
          <w:rFonts w:ascii="Verdana" w:hAnsi="Verdana"/>
        </w:rPr>
        <w:t>lit</w:t>
      </w:r>
      <w:r w:rsidRPr="00DF4C9E">
        <w:rPr>
          <w:rFonts w:ascii="Verdana" w:hAnsi="Verdana"/>
        </w:rPr>
        <w:t xml:space="preserve">. a i/lub braku kadry określonej w </w:t>
      </w:r>
      <w:r w:rsidR="00B15C68" w:rsidRPr="00DF4C9E">
        <w:rPr>
          <w:rFonts w:ascii="Verdana" w:hAnsi="Verdana"/>
        </w:rPr>
        <w:t>pkt 1 lit</w:t>
      </w:r>
      <w:r w:rsidRPr="00DF4C9E">
        <w:rPr>
          <w:rFonts w:ascii="Verdana" w:hAnsi="Verdana"/>
        </w:rPr>
        <w:t xml:space="preserve">. </w:t>
      </w:r>
      <w:r w:rsidR="00DD5AAC" w:rsidRPr="00DF4C9E">
        <w:rPr>
          <w:rFonts w:ascii="Verdana" w:hAnsi="Verdana"/>
        </w:rPr>
        <w:t>b-</w:t>
      </w:r>
      <w:r w:rsidRPr="00DF4C9E">
        <w:rPr>
          <w:rFonts w:ascii="Verdana" w:hAnsi="Verdana"/>
        </w:rPr>
        <w:t xml:space="preserve">c, </w:t>
      </w:r>
      <w:r w:rsidRPr="001A1F3B">
        <w:rPr>
          <w:rFonts w:ascii="Verdana" w:hAnsi="Verdana"/>
          <w:b/>
        </w:rPr>
        <w:t>oferta zostanie odrzucona w c</w:t>
      </w:r>
      <w:r w:rsidR="00DF4C9E" w:rsidRPr="001A1F3B">
        <w:rPr>
          <w:rFonts w:ascii="Verdana" w:hAnsi="Verdana"/>
          <w:b/>
        </w:rPr>
        <w:t>ałości</w:t>
      </w:r>
      <w:r w:rsidR="00DF4C9E" w:rsidRPr="00DF4C9E">
        <w:rPr>
          <w:rFonts w:ascii="Verdana" w:hAnsi="Verdana"/>
        </w:rPr>
        <w:t>.</w:t>
      </w:r>
    </w:p>
    <w:p w14:paraId="4EAF61A6" w14:textId="364A217E" w:rsidR="00C05019" w:rsidRPr="00D327AA" w:rsidRDefault="00C05019" w:rsidP="006B77E7">
      <w:pPr>
        <w:pStyle w:val="Akapitzlist"/>
        <w:numPr>
          <w:ilvl w:val="0"/>
          <w:numId w:val="33"/>
        </w:numPr>
        <w:spacing w:line="360" w:lineRule="auto"/>
        <w:rPr>
          <w:rFonts w:ascii="Verdana" w:hAnsi="Verdana"/>
        </w:rPr>
      </w:pPr>
      <w:r w:rsidRPr="00D327AA">
        <w:rPr>
          <w:rFonts w:ascii="Verdana" w:hAnsi="Verdana"/>
          <w:color w:val="000000"/>
        </w:rPr>
        <w:t>Oferent może pobierać od rodziców/opiekunów prawnych dzieci</w:t>
      </w:r>
      <w:r w:rsidRPr="00D327AA">
        <w:rPr>
          <w:rFonts w:ascii="Verdana" w:hAnsi="Verdana" w:cs="Verdana"/>
          <w:color w:val="000000"/>
        </w:rPr>
        <w:t>, poza opłatą miesięczną za sprawowanie opieki wskazaną w kosztorysie do oferty realizacji zadania publicznego, opłaty</w:t>
      </w:r>
      <w:r w:rsidR="0091758F" w:rsidRPr="00D327AA">
        <w:rPr>
          <w:rFonts w:ascii="Verdana" w:hAnsi="Verdana" w:cs="Verdana"/>
          <w:color w:val="000000"/>
        </w:rPr>
        <w:t>:</w:t>
      </w:r>
      <w:r w:rsidRPr="00D327AA">
        <w:rPr>
          <w:rFonts w:ascii="Verdana" w:hAnsi="Verdana" w:cs="Verdana"/>
          <w:color w:val="000000"/>
        </w:rPr>
        <w:t xml:space="preserve"> za wyżywienie</w:t>
      </w:r>
      <w:r w:rsidR="003E0000" w:rsidRPr="00D327AA">
        <w:rPr>
          <w:rFonts w:ascii="Verdana" w:hAnsi="Verdana" w:cs="Verdana"/>
          <w:color w:val="000000"/>
        </w:rPr>
        <w:t xml:space="preserve"> i</w:t>
      </w:r>
      <w:r w:rsidRPr="00D327AA">
        <w:rPr>
          <w:rFonts w:ascii="Verdana" w:hAnsi="Verdana" w:cs="Verdana"/>
          <w:color w:val="000000"/>
        </w:rPr>
        <w:t xml:space="preserve"> za fakultatywne zajęcia dodatkowe.</w:t>
      </w:r>
    </w:p>
    <w:p w14:paraId="394200BC" w14:textId="77777777" w:rsidR="00C05019" w:rsidRPr="006B77E7" w:rsidRDefault="00C05019" w:rsidP="006B77E7">
      <w:pPr>
        <w:pStyle w:val="Akapitzlist"/>
        <w:tabs>
          <w:tab w:val="left" w:pos="851"/>
        </w:tabs>
        <w:spacing w:line="360" w:lineRule="auto"/>
        <w:rPr>
          <w:rFonts w:ascii="Verdana" w:hAnsi="Verdana"/>
          <w:highlight w:val="yellow"/>
        </w:rPr>
      </w:pPr>
      <w:r w:rsidRPr="00D327AA">
        <w:rPr>
          <w:rFonts w:ascii="Verdana" w:hAnsi="Verdana" w:cs="Verdana"/>
          <w:color w:val="000000"/>
        </w:rPr>
        <w:t>W przypadku, gdy rodzic/opiekun prawny wyrazi wolę korzystania przez dziecko z fakultatywnych zajęć dodatkowych, Oferent będzie zobowiązany do zawarcia z rodzicem/opiekunem prawnym odrębnej umowy niż umowa na sprawowanie opieki nad dzieckiem. W umowie tej powinny być zawarte zapisy o prawie do rezygnacji przez rodzica/opiekuna prawnego z tych zajęć w każdym czasie. Oferent nie może warunkować zawarcia umowy na sprawowanie opieki nad</w:t>
      </w:r>
      <w:r w:rsidRPr="00D327AA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E8764F">
        <w:rPr>
          <w:rFonts w:ascii="Verdana" w:hAnsi="Verdana" w:cs="Verdana"/>
          <w:color w:val="000000"/>
        </w:rPr>
        <w:lastRenderedPageBreak/>
        <w:t>dzieckiem od zawarcia ww. umowy na fakultatywne zajęcia dodatkowe.</w:t>
      </w:r>
    </w:p>
    <w:p w14:paraId="129C8EDA" w14:textId="77777777" w:rsidR="006603C6" w:rsidRPr="00456BD5" w:rsidRDefault="006603C6" w:rsidP="00F67C26">
      <w:pPr>
        <w:pStyle w:val="Akapitzlist"/>
        <w:spacing w:line="360" w:lineRule="auto"/>
        <w:rPr>
          <w:rFonts w:ascii="Verdana" w:hAnsi="Verdana"/>
        </w:rPr>
      </w:pPr>
    </w:p>
    <w:p w14:paraId="3C3438FB" w14:textId="2970D3C6" w:rsidR="00F022AF" w:rsidRPr="00E41FA5" w:rsidRDefault="00E854E9" w:rsidP="007A313E">
      <w:pPr>
        <w:spacing w:line="360" w:lineRule="auto"/>
        <w:rPr>
          <w:rFonts w:ascii="Verdana" w:hAnsi="Verdana"/>
          <w:b/>
        </w:rPr>
      </w:pPr>
      <w:r w:rsidRPr="00E41FA5">
        <w:rPr>
          <w:rFonts w:ascii="Verdana" w:eastAsia="Verdana" w:hAnsi="Verdana"/>
          <w:b/>
        </w:rPr>
        <w:t>XIV. WYMOGI FORMALNE I WARUNKI SKŁADANIA OFERT</w:t>
      </w:r>
    </w:p>
    <w:p w14:paraId="3A7AB8D8" w14:textId="6879123E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Oferent może złożyć w konkursie tylko jedną ofertę (w przypadku złożenia większej liczby ofert, wszystkie zostaną odrzucone ze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>względów formalnych).</w:t>
      </w:r>
    </w:p>
    <w:p w14:paraId="11121123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Wszystkie dokumenty i oświadczenia dołączone do oferty należy składać w formie podpisanego oryginału lub kserokopii poświadczonej za zgodność z oryginałem na każdej stronie.</w:t>
      </w:r>
    </w:p>
    <w:p w14:paraId="7D2816F2" w14:textId="7B2073F9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Dokumenty muszą być podpisane na każdej stronie przez</w:t>
      </w:r>
      <w:r w:rsidR="00E44D80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>osobę/osoby upoważnione do składania oświadczeń woli ze</w:t>
      </w:r>
      <w:r w:rsidR="00E44D80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 xml:space="preserve">strony </w:t>
      </w:r>
      <w:r w:rsidR="002B1788" w:rsidRPr="00E41FA5">
        <w:rPr>
          <w:rFonts w:ascii="Verdana" w:eastAsia="Verdana" w:hAnsi="Verdana"/>
        </w:rPr>
        <w:t>Oferenta</w:t>
      </w:r>
      <w:r w:rsidRPr="00E41FA5">
        <w:rPr>
          <w:rFonts w:ascii="Verdana" w:eastAsia="Verdana" w:hAnsi="Verdana"/>
        </w:rPr>
        <w:t xml:space="preserve">. </w:t>
      </w:r>
    </w:p>
    <w:p w14:paraId="06053AB4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Podpisy osoby/osób upoważnionych muszą być zgodne ze statutem lub innym dokumentem lub rejestrem (np. KRS</w:t>
      </w:r>
      <w:r w:rsidR="001A7F22" w:rsidRPr="00E41FA5">
        <w:rPr>
          <w:rFonts w:ascii="Verdana" w:eastAsia="Verdana" w:hAnsi="Verdana"/>
        </w:rPr>
        <w:t>, CEIDG</w:t>
      </w:r>
      <w:r w:rsidRPr="00E41FA5">
        <w:rPr>
          <w:rFonts w:ascii="Verdana" w:eastAsia="Verdana" w:hAnsi="Verdana"/>
        </w:rPr>
        <w:t xml:space="preserve">) określającym sposób reprezentacji </w:t>
      </w:r>
      <w:r w:rsidR="002B1788" w:rsidRPr="00E41FA5">
        <w:rPr>
          <w:rFonts w:ascii="Verdana" w:eastAsia="Verdana" w:hAnsi="Verdana"/>
        </w:rPr>
        <w:t xml:space="preserve">Oferenta </w:t>
      </w:r>
      <w:r w:rsidRPr="00E41FA5">
        <w:rPr>
          <w:rFonts w:ascii="Verdana" w:eastAsia="Verdana" w:hAnsi="Verdana"/>
        </w:rPr>
        <w:t xml:space="preserve">i składania oświadczeń woli w imieniu </w:t>
      </w:r>
      <w:r w:rsidR="002B1788" w:rsidRPr="00E41FA5">
        <w:rPr>
          <w:rFonts w:ascii="Verdana" w:eastAsia="Verdana" w:hAnsi="Verdana"/>
        </w:rPr>
        <w:t>Oferenta</w:t>
      </w:r>
      <w:r w:rsidRPr="00E41FA5">
        <w:rPr>
          <w:rFonts w:ascii="Verdana" w:eastAsia="Verdana" w:hAnsi="Verdana"/>
        </w:rPr>
        <w:t>.</w:t>
      </w:r>
    </w:p>
    <w:p w14:paraId="11A9B760" w14:textId="07BDC106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Wszystkie dane dotyczące osób fizycznych zawarte w ofercie realizacji zadania publicznego oraz w dokumentach składanych wraz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 xml:space="preserve">z ofertą, z wyłączeniem danych niezbędnych do dokonania oceny oferty, należy zanonimizować. </w:t>
      </w:r>
    </w:p>
    <w:p w14:paraId="36ECA941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eastAsia="Verdana" w:hAnsi="Verdana"/>
        </w:rPr>
      </w:pPr>
      <w:r w:rsidRPr="00E41FA5">
        <w:rPr>
          <w:rFonts w:ascii="Verdana" w:eastAsia="Verdana" w:hAnsi="Verdana"/>
        </w:rPr>
        <w:t>Ofertę należy</w:t>
      </w:r>
      <w:r w:rsidR="00C96179" w:rsidRPr="00E41FA5">
        <w:rPr>
          <w:rFonts w:ascii="Verdana" w:eastAsia="Verdana" w:hAnsi="Verdana"/>
        </w:rPr>
        <w:t xml:space="preserve"> </w:t>
      </w:r>
      <w:r w:rsidRPr="00E41FA5">
        <w:rPr>
          <w:rFonts w:ascii="Verdana" w:eastAsia="Verdana" w:hAnsi="Verdana"/>
        </w:rPr>
        <w:t xml:space="preserve">sporządzić w języku polskim, </w:t>
      </w:r>
      <w:r w:rsidR="001A7F22" w:rsidRPr="00E41FA5">
        <w:rPr>
          <w:rFonts w:ascii="Verdana" w:eastAsia="Verdana" w:hAnsi="Verdana"/>
        </w:rPr>
        <w:t xml:space="preserve">czytelnie i pismem drukowanym w przypadku wypełnienia oferty ręcznie, </w:t>
      </w:r>
      <w:r w:rsidRPr="00E41FA5">
        <w:rPr>
          <w:rFonts w:ascii="Verdana" w:eastAsia="Verdana" w:hAnsi="Verdana"/>
        </w:rPr>
        <w:t>na druku stanowiącym załącznik nr 1 do niniejszego ogłoszenia</w:t>
      </w:r>
      <w:r w:rsidR="00C96179" w:rsidRPr="00E41FA5">
        <w:rPr>
          <w:rFonts w:ascii="Verdana" w:eastAsia="Verdana" w:hAnsi="Verdana"/>
        </w:rPr>
        <w:t xml:space="preserve">. </w:t>
      </w:r>
    </w:p>
    <w:p w14:paraId="3025F21D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Złożenie oferty nie jest równoznaczne z zapewnieniem przyznania dotacji. </w:t>
      </w:r>
    </w:p>
    <w:p w14:paraId="3AC611A9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Złożone oferty podlegają weryfikacji formalnej.</w:t>
      </w:r>
    </w:p>
    <w:p w14:paraId="5BA0530A" w14:textId="77777777" w:rsidR="001E109A" w:rsidRPr="00E41FA5" w:rsidRDefault="001E109A" w:rsidP="0003291E">
      <w:pPr>
        <w:pStyle w:val="Akapitzlist"/>
        <w:numPr>
          <w:ilvl w:val="0"/>
          <w:numId w:val="35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Oferty, które przeszły pozytywnie weryfikację formalną, podlegają ocenie merytorycznej i wyborowi.</w:t>
      </w:r>
    </w:p>
    <w:p w14:paraId="309E8DE3" w14:textId="77777777" w:rsidR="001E109A" w:rsidRPr="00E41FA5" w:rsidRDefault="001E109A" w:rsidP="0003291E">
      <w:pPr>
        <w:pStyle w:val="Akapitzlist"/>
        <w:numPr>
          <w:ilvl w:val="0"/>
          <w:numId w:val="35"/>
        </w:numPr>
        <w:tabs>
          <w:tab w:val="left" w:pos="851"/>
        </w:tabs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Wymagania formalne:</w:t>
      </w:r>
    </w:p>
    <w:p w14:paraId="4DB5FC7B" w14:textId="4358A0DB" w:rsidR="001E109A" w:rsidRPr="00E41FA5" w:rsidRDefault="00F022AF" w:rsidP="0003291E">
      <w:pPr>
        <w:pStyle w:val="Akapitzlist"/>
        <w:numPr>
          <w:ilvl w:val="0"/>
          <w:numId w:val="36"/>
        </w:numPr>
        <w:spacing w:line="360" w:lineRule="auto"/>
        <w:rPr>
          <w:rFonts w:ascii="Verdana" w:eastAsia="Verdana" w:hAnsi="Verdana"/>
        </w:rPr>
      </w:pPr>
      <w:r w:rsidRPr="000A2617">
        <w:rPr>
          <w:rFonts w:ascii="Verdana" w:eastAsia="Verdana" w:hAnsi="Verdana"/>
        </w:rPr>
        <w:t xml:space="preserve">Złożenie </w:t>
      </w:r>
      <w:r w:rsidR="00E92E2A">
        <w:rPr>
          <w:rFonts w:ascii="Verdana" w:eastAsia="Verdana" w:hAnsi="Verdana"/>
        </w:rPr>
        <w:t>w</w:t>
      </w:r>
      <w:bookmarkStart w:id="14" w:name="_GoBack"/>
      <w:bookmarkEnd w:id="14"/>
      <w:r w:rsidR="000A2617" w:rsidRPr="000A2617">
        <w:rPr>
          <w:rFonts w:ascii="Verdana" w:eastAsia="Verdana" w:hAnsi="Verdana"/>
        </w:rPr>
        <w:t xml:space="preserve"> sekretariacie Wydziału Zdrowia i Spraw Społecznych Urzędu Miejskiego Wrocławia</w:t>
      </w:r>
      <w:r w:rsidR="000A2617" w:rsidRPr="000A2617">
        <w:rPr>
          <w:rFonts w:ascii="Verdana" w:eastAsia="Verdana" w:hAnsi="Verdana"/>
        </w:rPr>
        <w:t xml:space="preserve"> lub w</w:t>
      </w:r>
      <w:r w:rsidR="000A2617" w:rsidRPr="00E41FA5">
        <w:rPr>
          <w:rFonts w:ascii="Verdana" w:eastAsia="Verdana" w:hAnsi="Verdana"/>
        </w:rPr>
        <w:t xml:space="preserve"> </w:t>
      </w:r>
      <w:r w:rsidR="001E109A" w:rsidRPr="00E41FA5">
        <w:rPr>
          <w:rFonts w:ascii="Verdana" w:eastAsia="Verdana" w:hAnsi="Verdana"/>
        </w:rPr>
        <w:t xml:space="preserve">kancelarii Urzędu Miejskiego </w:t>
      </w:r>
      <w:r w:rsidR="001E109A" w:rsidRPr="00E41FA5">
        <w:rPr>
          <w:rFonts w:ascii="Verdana" w:eastAsia="Verdana" w:hAnsi="Verdana"/>
        </w:rPr>
        <w:lastRenderedPageBreak/>
        <w:t>Wrocławia</w:t>
      </w:r>
      <w:r w:rsidRPr="00E41FA5">
        <w:rPr>
          <w:rFonts w:ascii="Verdana" w:eastAsia="Verdana" w:hAnsi="Verdana"/>
        </w:rPr>
        <w:t xml:space="preserve"> oferty w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>jednym egzemplarzu</w:t>
      </w:r>
      <w:r w:rsidR="001E109A" w:rsidRPr="00E41FA5">
        <w:rPr>
          <w:rFonts w:ascii="Verdana" w:eastAsia="Verdana" w:hAnsi="Verdana"/>
        </w:rPr>
        <w:t>,</w:t>
      </w:r>
      <w:r w:rsidRPr="00E41FA5">
        <w:rPr>
          <w:rFonts w:ascii="Verdana" w:eastAsia="Verdana" w:hAnsi="Verdana"/>
        </w:rPr>
        <w:t xml:space="preserve"> zgodnie</w:t>
      </w:r>
      <w:r w:rsidR="0002514D" w:rsidRPr="00E41FA5">
        <w:rPr>
          <w:rFonts w:ascii="Verdana" w:eastAsia="Verdana" w:hAnsi="Verdana"/>
        </w:rPr>
        <w:t xml:space="preserve"> </w:t>
      </w:r>
      <w:r w:rsidRPr="00E41FA5">
        <w:rPr>
          <w:rFonts w:ascii="Verdana" w:eastAsia="Verdana" w:hAnsi="Verdana"/>
        </w:rPr>
        <w:t>ze wzorem stanowiącym załącznik nr 1 do ogłoszenia konkursowego wraz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>z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 xml:space="preserve">oświadczeniami </w:t>
      </w:r>
      <w:r w:rsidRPr="00E41FA5">
        <w:rPr>
          <w:rFonts w:ascii="Verdana" w:hAnsi="Verdana"/>
        </w:rPr>
        <w:t>podpisanymi</w:t>
      </w:r>
      <w:r w:rsidRPr="00E41FA5">
        <w:rPr>
          <w:rFonts w:ascii="Verdana" w:eastAsia="Verdana" w:hAnsi="Verdana"/>
        </w:rPr>
        <w:t xml:space="preserve"> przez osobę/osoby upoważnione do składania oświadczeń woli ze strony </w:t>
      </w:r>
      <w:r w:rsidR="00295EDF" w:rsidRPr="00E41FA5">
        <w:rPr>
          <w:rFonts w:ascii="Verdana" w:eastAsia="Verdana" w:hAnsi="Verdana"/>
        </w:rPr>
        <w:t>O</w:t>
      </w:r>
      <w:r w:rsidRPr="00E41FA5">
        <w:rPr>
          <w:rFonts w:ascii="Verdana" w:eastAsia="Verdana" w:hAnsi="Verdana"/>
        </w:rPr>
        <w:t>ferenta</w:t>
      </w:r>
      <w:r w:rsidR="00921C42" w:rsidRPr="00E41FA5">
        <w:rPr>
          <w:rFonts w:ascii="Verdana" w:eastAsia="Verdana" w:hAnsi="Verdana"/>
        </w:rPr>
        <w:t xml:space="preserve"> i</w:t>
      </w:r>
      <w:r w:rsidR="00E41FA5">
        <w:rPr>
          <w:rFonts w:ascii="Verdana" w:eastAsia="Verdana" w:hAnsi="Verdana"/>
        </w:rPr>
        <w:t> </w:t>
      </w:r>
      <w:r w:rsidRPr="00E41FA5">
        <w:rPr>
          <w:rFonts w:ascii="Verdana" w:eastAsia="Verdana" w:hAnsi="Verdana"/>
        </w:rPr>
        <w:t xml:space="preserve">zgodnie z warunkami określonymi w części </w:t>
      </w:r>
      <w:r w:rsidR="00921C42" w:rsidRPr="00E41FA5">
        <w:rPr>
          <w:rFonts w:ascii="Verdana" w:eastAsia="Verdana" w:hAnsi="Verdana"/>
        </w:rPr>
        <w:t xml:space="preserve">X </w:t>
      </w:r>
      <w:r w:rsidRPr="00E41FA5">
        <w:rPr>
          <w:rFonts w:ascii="Verdana" w:eastAsia="Verdana" w:hAnsi="Verdana"/>
        </w:rPr>
        <w:t>ogłoszenia.</w:t>
      </w:r>
    </w:p>
    <w:p w14:paraId="59A3CB4E" w14:textId="77777777" w:rsidR="00F022AF" w:rsidRPr="00E41FA5" w:rsidRDefault="00F022AF" w:rsidP="0003291E">
      <w:pPr>
        <w:pStyle w:val="Akapitzlist"/>
        <w:numPr>
          <w:ilvl w:val="0"/>
          <w:numId w:val="36"/>
        </w:numPr>
        <w:spacing w:line="360" w:lineRule="auto"/>
        <w:rPr>
          <w:rFonts w:ascii="Verdana" w:hAnsi="Verdana"/>
        </w:rPr>
      </w:pPr>
      <w:r w:rsidRPr="00E41FA5">
        <w:rPr>
          <w:rFonts w:ascii="Verdana" w:hAnsi="Verdana"/>
        </w:rPr>
        <w:t xml:space="preserve">Złożenie oferty w terminie określonym w ogłoszeniu konkursowym w części </w:t>
      </w:r>
      <w:r w:rsidR="00921C42" w:rsidRPr="00E41FA5">
        <w:rPr>
          <w:rFonts w:ascii="Verdana" w:hAnsi="Verdana"/>
        </w:rPr>
        <w:t xml:space="preserve">XVI pkt 1 </w:t>
      </w:r>
      <w:r w:rsidRPr="00E41FA5">
        <w:rPr>
          <w:rFonts w:ascii="Verdana" w:hAnsi="Verdana"/>
        </w:rPr>
        <w:t>ogłoszenia.</w:t>
      </w:r>
    </w:p>
    <w:p w14:paraId="7BBB5A41" w14:textId="77777777" w:rsidR="00F022AF" w:rsidRPr="00E41FA5" w:rsidRDefault="00F022AF" w:rsidP="0003291E">
      <w:pPr>
        <w:pStyle w:val="Akapitzlist"/>
        <w:numPr>
          <w:ilvl w:val="0"/>
          <w:numId w:val="36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>Wypełni</w:t>
      </w:r>
      <w:r w:rsidR="00AE6465" w:rsidRPr="00E41FA5">
        <w:rPr>
          <w:rFonts w:ascii="Verdana" w:eastAsia="Verdana" w:hAnsi="Verdana"/>
        </w:rPr>
        <w:t>enie właściwych</w:t>
      </w:r>
      <w:r w:rsidRPr="00E41FA5">
        <w:rPr>
          <w:rFonts w:ascii="Verdana" w:eastAsia="Verdana" w:hAnsi="Verdana"/>
        </w:rPr>
        <w:t xml:space="preserve"> miejsc</w:t>
      </w:r>
      <w:r w:rsidR="00AE6465" w:rsidRPr="00E41FA5">
        <w:rPr>
          <w:rFonts w:ascii="Verdana" w:eastAsia="Verdana" w:hAnsi="Verdana"/>
        </w:rPr>
        <w:t xml:space="preserve"> i rubryk</w:t>
      </w:r>
      <w:r w:rsidRPr="00E41FA5">
        <w:rPr>
          <w:rFonts w:ascii="Verdana" w:eastAsia="Verdana" w:hAnsi="Verdana"/>
        </w:rPr>
        <w:t xml:space="preserve"> w ofercie.</w:t>
      </w:r>
    </w:p>
    <w:p w14:paraId="5D827788" w14:textId="77777777" w:rsidR="005F28B6" w:rsidRPr="00E41FA5" w:rsidRDefault="00F022AF" w:rsidP="0003291E">
      <w:pPr>
        <w:pStyle w:val="Akapitzlist"/>
        <w:numPr>
          <w:ilvl w:val="0"/>
          <w:numId w:val="36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Złożenie wymaganych dokumentów i oświadczeń wymienionych w części </w:t>
      </w:r>
      <w:r w:rsidR="00921C42" w:rsidRPr="00E41FA5">
        <w:rPr>
          <w:rFonts w:ascii="Verdana" w:eastAsia="Verdana" w:hAnsi="Verdana"/>
        </w:rPr>
        <w:t xml:space="preserve">XII </w:t>
      </w:r>
      <w:r w:rsidRPr="00E41FA5">
        <w:rPr>
          <w:rFonts w:ascii="Verdana" w:eastAsia="Verdana" w:hAnsi="Verdana"/>
        </w:rPr>
        <w:t xml:space="preserve">ogłoszenia konkursowego. </w:t>
      </w:r>
    </w:p>
    <w:p w14:paraId="7130896D" w14:textId="77777777" w:rsidR="005F28B6" w:rsidRPr="00E41FA5" w:rsidRDefault="005F28B6" w:rsidP="0003291E">
      <w:pPr>
        <w:pStyle w:val="Akapitzlist"/>
        <w:numPr>
          <w:ilvl w:val="0"/>
          <w:numId w:val="35"/>
        </w:numPr>
        <w:spacing w:line="360" w:lineRule="auto"/>
        <w:ind w:left="851" w:hanging="491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Oferta, która nie będzie spełniała któregokolwiek z warunków określonych </w:t>
      </w:r>
      <w:r w:rsidRPr="00E44D80">
        <w:rPr>
          <w:rFonts w:ascii="Verdana" w:eastAsia="Verdana" w:hAnsi="Verdana"/>
        </w:rPr>
        <w:t>w pkt 10</w:t>
      </w:r>
      <w:r w:rsidR="00F23FE1" w:rsidRPr="00E44D80">
        <w:rPr>
          <w:rFonts w:ascii="Verdana" w:eastAsia="Verdana" w:hAnsi="Verdana"/>
        </w:rPr>
        <w:t>,</w:t>
      </w:r>
      <w:r w:rsidRPr="00E41FA5">
        <w:rPr>
          <w:rFonts w:ascii="Verdana" w:eastAsia="Verdana" w:hAnsi="Verdana"/>
        </w:rPr>
        <w:t xml:space="preserve"> zostanie odrzucona ze względów formalnych.</w:t>
      </w:r>
    </w:p>
    <w:p w14:paraId="6E14FF73" w14:textId="77777777" w:rsidR="005F28B6" w:rsidRPr="00E41FA5" w:rsidRDefault="005F28B6" w:rsidP="0003291E">
      <w:pPr>
        <w:pStyle w:val="Akapitzlist"/>
        <w:numPr>
          <w:ilvl w:val="0"/>
          <w:numId w:val="35"/>
        </w:numPr>
        <w:spacing w:line="360" w:lineRule="auto"/>
        <w:ind w:left="851" w:hanging="491"/>
        <w:rPr>
          <w:rFonts w:ascii="Verdana" w:hAnsi="Verdana"/>
        </w:rPr>
      </w:pPr>
      <w:r w:rsidRPr="00E41FA5">
        <w:rPr>
          <w:rFonts w:ascii="Verdana" w:eastAsia="Verdana" w:hAnsi="Verdana"/>
        </w:rPr>
        <w:t>Oferty złożone po wyznaczonym terminie pozostaną bez rozpatrzenia.</w:t>
      </w:r>
    </w:p>
    <w:p w14:paraId="3698CB80" w14:textId="23F397A8" w:rsidR="001E109A" w:rsidRPr="00984A67" w:rsidRDefault="001E109A" w:rsidP="0003291E">
      <w:pPr>
        <w:pStyle w:val="Akapitzlist"/>
        <w:numPr>
          <w:ilvl w:val="0"/>
          <w:numId w:val="35"/>
        </w:numPr>
        <w:spacing w:line="360" w:lineRule="auto"/>
        <w:ind w:left="851" w:hanging="491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Oferty wraz z dokumentami nie będą zwracane </w:t>
      </w:r>
      <w:r w:rsidR="002B1788" w:rsidRPr="00E41FA5">
        <w:rPr>
          <w:rFonts w:ascii="Verdana" w:eastAsia="Verdana" w:hAnsi="Verdana"/>
        </w:rPr>
        <w:t>Oferentowi</w:t>
      </w:r>
      <w:r w:rsidRPr="00E41FA5">
        <w:rPr>
          <w:rFonts w:ascii="Verdana" w:eastAsia="Verdana" w:hAnsi="Verdana"/>
        </w:rPr>
        <w:t>.</w:t>
      </w:r>
    </w:p>
    <w:p w14:paraId="0C025CAC" w14:textId="77777777" w:rsidR="00CF2001" w:rsidRPr="000A2617" w:rsidRDefault="00CF2001" w:rsidP="000A2617">
      <w:pPr>
        <w:spacing w:line="360" w:lineRule="auto"/>
        <w:rPr>
          <w:rFonts w:ascii="Verdana" w:hAnsi="Verdana"/>
        </w:rPr>
      </w:pPr>
    </w:p>
    <w:p w14:paraId="553F433F" w14:textId="77777777" w:rsidR="00F022AF" w:rsidRPr="00E41FA5" w:rsidRDefault="00C96179" w:rsidP="007A313E">
      <w:pPr>
        <w:spacing w:line="360" w:lineRule="auto"/>
        <w:rPr>
          <w:rFonts w:ascii="Verdana" w:eastAsia="Verdana" w:hAnsi="Verdana"/>
          <w:b/>
        </w:rPr>
      </w:pPr>
      <w:r w:rsidRPr="00E41FA5">
        <w:rPr>
          <w:rFonts w:ascii="Verdana" w:eastAsia="Verdana" w:hAnsi="Verdana"/>
          <w:b/>
        </w:rPr>
        <w:t xml:space="preserve">XV. </w:t>
      </w:r>
      <w:r w:rsidR="00F022AF" w:rsidRPr="00E41FA5">
        <w:rPr>
          <w:rFonts w:ascii="Verdana" w:eastAsia="Verdana" w:hAnsi="Verdana"/>
          <w:b/>
        </w:rPr>
        <w:t>MIEJSCE ZŁOŻENIA DOKUMENTÓW</w:t>
      </w:r>
    </w:p>
    <w:p w14:paraId="7703A3AC" w14:textId="73CF790A" w:rsidR="00F022AF" w:rsidRPr="00E41FA5" w:rsidRDefault="00F022AF" w:rsidP="0003291E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Oferty wraz z dokumentami należy składać </w:t>
      </w:r>
      <w:bookmarkStart w:id="15" w:name="_Hlk97291303"/>
      <w:r w:rsidRPr="00E41FA5">
        <w:rPr>
          <w:rFonts w:ascii="Verdana" w:eastAsia="Verdana" w:hAnsi="Verdana"/>
          <w:b/>
        </w:rPr>
        <w:t>w</w:t>
      </w:r>
      <w:r w:rsidR="006A7318">
        <w:rPr>
          <w:rFonts w:ascii="Verdana" w:eastAsia="Verdana" w:hAnsi="Verdana"/>
          <w:b/>
        </w:rPr>
        <w:t xml:space="preserve"> sekretariacie Wydziału Zdrowia i Spraw Społecznych Urzędu Miejskiego Wrocławia</w:t>
      </w:r>
      <w:bookmarkEnd w:id="15"/>
      <w:r w:rsidR="008A4074">
        <w:rPr>
          <w:rFonts w:ascii="Verdana" w:eastAsia="Verdana" w:hAnsi="Verdana"/>
          <w:b/>
        </w:rPr>
        <w:t xml:space="preserve">, 50-032 Wrocław, ul. G. Zapolskiej 4 (III piętro, pokój 347) </w:t>
      </w:r>
      <w:r w:rsidR="008A4074" w:rsidRPr="009E0663">
        <w:rPr>
          <w:rFonts w:ascii="Verdana" w:eastAsia="Verdana" w:hAnsi="Verdana"/>
        </w:rPr>
        <w:t>lub</w:t>
      </w:r>
      <w:r w:rsidR="008A4074">
        <w:rPr>
          <w:rFonts w:ascii="Verdana" w:eastAsia="Verdana" w:hAnsi="Verdana"/>
          <w:b/>
        </w:rPr>
        <w:t xml:space="preserve"> w </w:t>
      </w:r>
      <w:r w:rsidRPr="00E41FA5">
        <w:rPr>
          <w:rFonts w:ascii="Verdana" w:eastAsia="Verdana" w:hAnsi="Verdana"/>
          <w:b/>
        </w:rPr>
        <w:t xml:space="preserve"> </w:t>
      </w:r>
      <w:r w:rsidR="008A4074" w:rsidRPr="0090137F">
        <w:rPr>
          <w:rFonts w:ascii="Verdana" w:hAnsi="Verdana" w:cs="Verdana"/>
          <w:b/>
          <w:color w:val="000000"/>
        </w:rPr>
        <w:t xml:space="preserve">Kancelarii Urzędu Miejskiego Wrocławia, </w:t>
      </w:r>
      <w:r w:rsidR="008A4074" w:rsidRPr="0090137F">
        <w:rPr>
          <w:rFonts w:ascii="Verdana" w:hAnsi="Verdana"/>
          <w:b/>
        </w:rPr>
        <w:t>50-031 Wrocław, ul. Bogusławskiego 8,10</w:t>
      </w:r>
      <w:r w:rsidR="008A4074">
        <w:rPr>
          <w:rFonts w:ascii="Verdana" w:hAnsi="Verdana"/>
          <w:b/>
        </w:rPr>
        <w:t xml:space="preserve"> </w:t>
      </w:r>
      <w:r w:rsidR="008A4074" w:rsidRPr="0090137F">
        <w:rPr>
          <w:rFonts w:ascii="Verdana" w:hAnsi="Verdana"/>
          <w:b/>
        </w:rPr>
        <w:t>(parter)</w:t>
      </w:r>
    </w:p>
    <w:p w14:paraId="61AAEAE1" w14:textId="77777777" w:rsidR="000E3B20" w:rsidRPr="00E41FA5" w:rsidRDefault="000E3B20" w:rsidP="0003291E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</w:rPr>
      </w:pPr>
      <w:r w:rsidRPr="00E41FA5">
        <w:rPr>
          <w:rFonts w:ascii="Verdana" w:eastAsia="Verdana" w:hAnsi="Verdana"/>
        </w:rPr>
        <w:t xml:space="preserve">Oferty wraz z dokumentami należy składać w kopercie, oznaczonej w następujący sposób: </w:t>
      </w:r>
    </w:p>
    <w:p w14:paraId="75019B11" w14:textId="3E0E84EE" w:rsidR="000E3B20" w:rsidRPr="006F18DA" w:rsidRDefault="000E3B20" w:rsidP="00E41FA5">
      <w:pPr>
        <w:pStyle w:val="Akapitzlist"/>
        <w:spacing w:line="360" w:lineRule="auto"/>
        <w:rPr>
          <w:rFonts w:ascii="Verdana" w:hAnsi="Verdana"/>
        </w:rPr>
      </w:pPr>
      <w:r w:rsidRPr="006F18DA">
        <w:rPr>
          <w:rFonts w:ascii="Verdana" w:eastAsia="Verdana" w:hAnsi="Verdana"/>
        </w:rPr>
        <w:t>„Wydział Zdrowia i Spraw Społecznych, Konkurs nr</w:t>
      </w:r>
      <w:r w:rsidR="007A7420">
        <w:rPr>
          <w:rFonts w:ascii="Verdana" w:eastAsia="Verdana" w:hAnsi="Verdana"/>
        </w:rPr>
        <w:t> </w:t>
      </w:r>
      <w:r w:rsidR="00295EDF" w:rsidRPr="006F18DA">
        <w:rPr>
          <w:rFonts w:ascii="Verdana" w:eastAsia="Verdana" w:hAnsi="Verdana"/>
        </w:rPr>
        <w:t>38</w:t>
      </w:r>
      <w:r w:rsidR="0049193D" w:rsidRPr="006F18DA">
        <w:rPr>
          <w:rFonts w:ascii="Verdana" w:eastAsia="Verdana" w:hAnsi="Verdana"/>
        </w:rPr>
        <w:t>/ŻK/</w:t>
      </w:r>
      <w:r w:rsidR="00295EDF" w:rsidRPr="006F18DA">
        <w:rPr>
          <w:rFonts w:ascii="Verdana" w:eastAsia="Verdana" w:hAnsi="Verdana"/>
        </w:rPr>
        <w:t>2022</w:t>
      </w:r>
      <w:r w:rsidR="0049193D" w:rsidRPr="006F18DA">
        <w:rPr>
          <w:rFonts w:ascii="Verdana" w:eastAsia="Verdana" w:hAnsi="Verdana"/>
        </w:rPr>
        <w:t>/</w:t>
      </w:r>
      <w:r w:rsidR="00295EDF" w:rsidRPr="006F18DA">
        <w:rPr>
          <w:rFonts w:ascii="Verdana" w:eastAsia="Verdana" w:hAnsi="Verdana"/>
        </w:rPr>
        <w:t xml:space="preserve">2023 </w:t>
      </w:r>
      <w:r w:rsidRPr="006F18DA">
        <w:rPr>
          <w:rFonts w:ascii="Verdana" w:eastAsia="Verdana" w:hAnsi="Verdana"/>
        </w:rPr>
        <w:t>-Organizacja opieki</w:t>
      </w:r>
      <w:r w:rsidR="00CD256D">
        <w:rPr>
          <w:rFonts w:ascii="Verdana" w:eastAsia="Verdana" w:hAnsi="Verdana"/>
        </w:rPr>
        <w:t xml:space="preserve"> </w:t>
      </w:r>
      <w:r w:rsidR="00CD256D" w:rsidRPr="006F18DA">
        <w:rPr>
          <w:rFonts w:ascii="Verdana" w:eastAsia="Verdana" w:hAnsi="Verdana"/>
        </w:rPr>
        <w:t>nad dziećmi w wieku do</w:t>
      </w:r>
      <w:r w:rsidR="00CD256D" w:rsidRPr="006F18DA">
        <w:rPr>
          <w:rFonts w:ascii="Verdana" w:hAnsi="Verdana"/>
        </w:rPr>
        <w:t xml:space="preserve"> </w:t>
      </w:r>
      <w:r w:rsidR="00CD256D" w:rsidRPr="006F18DA">
        <w:rPr>
          <w:rFonts w:ascii="Verdana" w:eastAsia="Verdana" w:hAnsi="Verdana"/>
        </w:rPr>
        <w:t>lat 3</w:t>
      </w:r>
      <w:r w:rsidR="00CD256D">
        <w:rPr>
          <w:rFonts w:ascii="Verdana" w:eastAsia="Verdana" w:hAnsi="Verdana"/>
        </w:rPr>
        <w:t>,</w:t>
      </w:r>
      <w:r w:rsidRPr="006F18DA">
        <w:rPr>
          <w:rFonts w:ascii="Verdana" w:eastAsia="Verdana" w:hAnsi="Verdana"/>
        </w:rPr>
        <w:t xml:space="preserve"> sprawowanej w formie żłobka i/albo klubu dziecięcego” oraz</w:t>
      </w:r>
      <w:r w:rsidR="007A7420">
        <w:rPr>
          <w:rFonts w:ascii="Verdana" w:eastAsia="Verdana" w:hAnsi="Verdana"/>
        </w:rPr>
        <w:t> </w:t>
      </w:r>
      <w:r w:rsidRPr="006F18DA">
        <w:rPr>
          <w:rFonts w:ascii="Verdana" w:eastAsia="Verdana" w:hAnsi="Verdana"/>
        </w:rPr>
        <w:t xml:space="preserve">należy podać nazwę i adres </w:t>
      </w:r>
      <w:r w:rsidR="00A17D48">
        <w:rPr>
          <w:rFonts w:ascii="Verdana" w:eastAsia="Verdana" w:hAnsi="Verdana"/>
        </w:rPr>
        <w:t>O</w:t>
      </w:r>
      <w:r w:rsidRPr="006F18DA">
        <w:rPr>
          <w:rFonts w:ascii="Verdana" w:eastAsia="Verdana" w:hAnsi="Verdana"/>
        </w:rPr>
        <w:t>ferenta.</w:t>
      </w:r>
    </w:p>
    <w:p w14:paraId="70F30D4A" w14:textId="41CE30CF" w:rsidR="00F022AF" w:rsidRPr="00C31C11" w:rsidRDefault="00F022AF" w:rsidP="0003291E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</w:rPr>
      </w:pPr>
      <w:r w:rsidRPr="00C31C11">
        <w:rPr>
          <w:rFonts w:ascii="Verdana" w:eastAsia="Verdana" w:hAnsi="Verdana"/>
        </w:rPr>
        <w:t>W przypadku przesłania oferty z dokumentami pocztą</w:t>
      </w:r>
      <w:r w:rsidR="0027465F" w:rsidRPr="00C31C11">
        <w:rPr>
          <w:rFonts w:ascii="Verdana" w:eastAsia="Verdana" w:hAnsi="Verdana"/>
        </w:rPr>
        <w:t>,</w:t>
      </w:r>
      <w:r w:rsidRPr="00C31C11">
        <w:rPr>
          <w:rFonts w:ascii="Verdana" w:eastAsia="Verdana" w:hAnsi="Verdana"/>
        </w:rPr>
        <w:t xml:space="preserve"> decyduje data jej wpływu do Urzędu Miejskiego Wrocławia, a nie data stempla pocztowego. </w:t>
      </w:r>
    </w:p>
    <w:p w14:paraId="3751D182" w14:textId="1E93FF72" w:rsidR="00C81551" w:rsidRPr="00C31C11" w:rsidRDefault="00C81551" w:rsidP="0003291E">
      <w:pPr>
        <w:pStyle w:val="Akapitzlist"/>
        <w:numPr>
          <w:ilvl w:val="0"/>
          <w:numId w:val="37"/>
        </w:numPr>
        <w:spacing w:line="360" w:lineRule="auto"/>
        <w:rPr>
          <w:rFonts w:ascii="Verdana" w:hAnsi="Verdana"/>
        </w:rPr>
      </w:pPr>
      <w:r w:rsidRPr="00C31C11">
        <w:rPr>
          <w:rFonts w:ascii="Verdana" w:hAnsi="Verdana"/>
        </w:rPr>
        <w:lastRenderedPageBreak/>
        <w:t xml:space="preserve">Osobami wskazanymi do kontaktu pod względem formalnym i merytorycznym z </w:t>
      </w:r>
      <w:r w:rsidR="00A17D48">
        <w:rPr>
          <w:rFonts w:ascii="Verdana" w:hAnsi="Verdana"/>
        </w:rPr>
        <w:t>O</w:t>
      </w:r>
      <w:r w:rsidRPr="00C31C11">
        <w:rPr>
          <w:rFonts w:ascii="Verdana" w:hAnsi="Verdana"/>
        </w:rPr>
        <w:t xml:space="preserve">ferentami są: </w:t>
      </w:r>
    </w:p>
    <w:p w14:paraId="2F930B26" w14:textId="77777777" w:rsidR="00065BD1" w:rsidRDefault="00C81551" w:rsidP="0003291E">
      <w:pPr>
        <w:pStyle w:val="Akapitzlist"/>
        <w:keepNext/>
        <w:numPr>
          <w:ilvl w:val="0"/>
          <w:numId w:val="38"/>
        </w:numPr>
        <w:spacing w:line="360" w:lineRule="auto"/>
        <w:ind w:left="714" w:hanging="357"/>
        <w:rPr>
          <w:rFonts w:ascii="Verdana" w:hAnsi="Verdana"/>
        </w:rPr>
      </w:pPr>
      <w:r w:rsidRPr="00C31C11">
        <w:rPr>
          <w:rFonts w:ascii="Verdana" w:hAnsi="Verdana"/>
        </w:rPr>
        <w:t xml:space="preserve">Jadwiga </w:t>
      </w:r>
      <w:proofErr w:type="spellStart"/>
      <w:r w:rsidRPr="00C31C11">
        <w:rPr>
          <w:rFonts w:ascii="Verdana" w:hAnsi="Verdana"/>
        </w:rPr>
        <w:t>Mizińska</w:t>
      </w:r>
      <w:proofErr w:type="spellEnd"/>
      <w:r w:rsidRPr="00C31C11">
        <w:rPr>
          <w:rFonts w:ascii="Verdana" w:hAnsi="Verdana"/>
        </w:rPr>
        <w:t>, WZD UMW, tel. 71 777 79 26,</w:t>
      </w:r>
      <w:r w:rsidR="00C31C11">
        <w:rPr>
          <w:rFonts w:ascii="Verdana" w:hAnsi="Verdana"/>
        </w:rPr>
        <w:t xml:space="preserve"> </w:t>
      </w:r>
    </w:p>
    <w:p w14:paraId="095AC7D1" w14:textId="5FAFC0CE" w:rsidR="00C81551" w:rsidRPr="00C31C11" w:rsidRDefault="00C81551" w:rsidP="00065BD1">
      <w:pPr>
        <w:pStyle w:val="Akapitzlist"/>
        <w:keepNext/>
        <w:spacing w:line="360" w:lineRule="auto"/>
        <w:ind w:left="714"/>
        <w:rPr>
          <w:rFonts w:ascii="Verdana" w:hAnsi="Verdana"/>
        </w:rPr>
      </w:pPr>
      <w:r w:rsidRPr="00C31C11">
        <w:rPr>
          <w:rFonts w:ascii="Verdana" w:hAnsi="Verdana"/>
        </w:rPr>
        <w:t>e</w:t>
      </w:r>
      <w:r w:rsidR="00065BD1">
        <w:rPr>
          <w:rFonts w:ascii="Verdana" w:hAnsi="Verdana"/>
        </w:rPr>
        <w:t>-m</w:t>
      </w:r>
      <w:r w:rsidRPr="00C31C11">
        <w:rPr>
          <w:rFonts w:ascii="Verdana" w:hAnsi="Verdana"/>
        </w:rPr>
        <w:t>ail:</w:t>
      </w:r>
      <w:r w:rsidR="00065BD1">
        <w:rPr>
          <w:rFonts w:ascii="Verdana" w:hAnsi="Verdana"/>
        </w:rPr>
        <w:t> </w:t>
      </w:r>
      <w:hyperlink r:id="rId11" w:history="1">
        <w:r w:rsidR="00BE4B35" w:rsidRPr="00C31C11">
          <w:rPr>
            <w:rStyle w:val="Hipercze"/>
            <w:rFonts w:ascii="Verdana" w:hAnsi="Verdana"/>
          </w:rPr>
          <w:t>jadwiga.mizinska@um.wroc.pl</w:t>
        </w:r>
      </w:hyperlink>
      <w:r w:rsidR="00050E66" w:rsidRPr="00C31C11">
        <w:rPr>
          <w:rFonts w:ascii="Verdana" w:hAnsi="Verdana"/>
        </w:rPr>
        <w:t xml:space="preserve"> </w:t>
      </w:r>
    </w:p>
    <w:p w14:paraId="5013CDBE" w14:textId="77777777" w:rsidR="00065BD1" w:rsidRDefault="00C81551" w:rsidP="0003291E">
      <w:pPr>
        <w:pStyle w:val="Akapitzlis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C31C11">
        <w:rPr>
          <w:rFonts w:ascii="Verdana" w:hAnsi="Verdana"/>
        </w:rPr>
        <w:t xml:space="preserve">Małgorzata Kaczmarczyk, WZD </w:t>
      </w:r>
      <w:r w:rsidR="00B15C68" w:rsidRPr="00C31C11">
        <w:rPr>
          <w:rFonts w:ascii="Verdana" w:hAnsi="Verdana"/>
        </w:rPr>
        <w:t>UMW, tel</w:t>
      </w:r>
      <w:r w:rsidRPr="00C31C11">
        <w:rPr>
          <w:rFonts w:ascii="Verdana" w:hAnsi="Verdana"/>
        </w:rPr>
        <w:t xml:space="preserve">. 71 777 93 97, </w:t>
      </w:r>
    </w:p>
    <w:p w14:paraId="5720A713" w14:textId="1B0D5FE4" w:rsidR="00C81551" w:rsidRPr="00065BD1" w:rsidRDefault="00C81551" w:rsidP="00065BD1">
      <w:pPr>
        <w:pStyle w:val="Akapitzlist"/>
        <w:spacing w:line="360" w:lineRule="auto"/>
        <w:rPr>
          <w:rFonts w:ascii="Verdana" w:hAnsi="Verdana"/>
        </w:rPr>
      </w:pPr>
      <w:r w:rsidRPr="00065BD1">
        <w:rPr>
          <w:rFonts w:ascii="Verdana" w:hAnsi="Verdana"/>
        </w:rPr>
        <w:t>e-mail:</w:t>
      </w:r>
      <w:r w:rsidR="00065BD1" w:rsidRPr="00065BD1">
        <w:rPr>
          <w:rFonts w:ascii="Verdana" w:hAnsi="Verdana"/>
        </w:rPr>
        <w:t> </w:t>
      </w:r>
      <w:hyperlink r:id="rId12" w:history="1">
        <w:r w:rsidRPr="00065BD1">
          <w:rPr>
            <w:rStyle w:val="Hipercze"/>
            <w:rFonts w:ascii="Verdana" w:hAnsi="Verdana"/>
          </w:rPr>
          <w:t>malgorzata.kaczmarczyk@um.wroc.pl</w:t>
        </w:r>
      </w:hyperlink>
      <w:r w:rsidR="00050E66" w:rsidRPr="00065BD1">
        <w:rPr>
          <w:rFonts w:ascii="Verdana" w:hAnsi="Verdana"/>
        </w:rPr>
        <w:t xml:space="preserve"> </w:t>
      </w:r>
    </w:p>
    <w:p w14:paraId="0CCE88A0" w14:textId="77777777" w:rsidR="00065BD1" w:rsidRDefault="00C81551" w:rsidP="0003291E">
      <w:pPr>
        <w:pStyle w:val="Akapitzlis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C31C11">
        <w:rPr>
          <w:rFonts w:ascii="Verdana" w:hAnsi="Verdana"/>
        </w:rPr>
        <w:t xml:space="preserve">Mariusz Walaszczyk, </w:t>
      </w:r>
      <w:r w:rsidR="00367621" w:rsidRPr="00C31C11">
        <w:rPr>
          <w:rFonts w:ascii="Verdana" w:hAnsi="Verdana"/>
        </w:rPr>
        <w:t xml:space="preserve">WZD UMW, </w:t>
      </w:r>
      <w:r w:rsidRPr="00C31C11">
        <w:rPr>
          <w:rFonts w:ascii="Verdana" w:hAnsi="Verdana"/>
        </w:rPr>
        <w:t>tel. 71 777 87 57,</w:t>
      </w:r>
      <w:r w:rsidR="00065BD1">
        <w:rPr>
          <w:rFonts w:ascii="Verdana" w:hAnsi="Verdana"/>
        </w:rPr>
        <w:t xml:space="preserve"> </w:t>
      </w:r>
    </w:p>
    <w:p w14:paraId="50FB12AF" w14:textId="6B2468A5" w:rsidR="00065BD1" w:rsidRPr="00065BD1" w:rsidRDefault="00C81551" w:rsidP="00065BD1">
      <w:pPr>
        <w:pStyle w:val="Akapitzlist"/>
        <w:spacing w:line="360" w:lineRule="auto"/>
        <w:rPr>
          <w:rStyle w:val="Hipercze"/>
          <w:rFonts w:ascii="Verdana" w:hAnsi="Verdana"/>
          <w:color w:val="auto"/>
          <w:u w:val="none"/>
        </w:rPr>
      </w:pPr>
      <w:r w:rsidRPr="00065BD1">
        <w:rPr>
          <w:rFonts w:ascii="Verdana" w:hAnsi="Verdana"/>
        </w:rPr>
        <w:t>e-mail:</w:t>
      </w:r>
      <w:r w:rsidR="00065BD1">
        <w:rPr>
          <w:rFonts w:ascii="Verdana" w:hAnsi="Verdana"/>
        </w:rPr>
        <w:t> </w:t>
      </w:r>
      <w:hyperlink r:id="rId13" w:history="1">
        <w:r w:rsidRPr="00065BD1">
          <w:rPr>
            <w:rStyle w:val="Hipercze"/>
            <w:rFonts w:ascii="Verdana" w:hAnsi="Verdana"/>
          </w:rPr>
          <w:t>mariusz.walaszczyk@um.wroc.pl</w:t>
        </w:r>
      </w:hyperlink>
    </w:p>
    <w:p w14:paraId="3731E235" w14:textId="6ECF7255" w:rsidR="00065BD1" w:rsidRDefault="00D02254" w:rsidP="0003291E">
      <w:pPr>
        <w:pStyle w:val="Akapitzlis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065BD1">
        <w:rPr>
          <w:rFonts w:ascii="Verdana" w:hAnsi="Verdana"/>
        </w:rPr>
        <w:t xml:space="preserve">Joanna Kaczmarek, </w:t>
      </w:r>
      <w:r w:rsidR="00367621" w:rsidRPr="00065BD1">
        <w:rPr>
          <w:rFonts w:ascii="Verdana" w:hAnsi="Verdana"/>
        </w:rPr>
        <w:t xml:space="preserve">WZD UMW, </w:t>
      </w:r>
      <w:r w:rsidRPr="00065BD1">
        <w:rPr>
          <w:rFonts w:ascii="Verdana" w:hAnsi="Verdana"/>
        </w:rPr>
        <w:t>tel.: 71 777 85 03,</w:t>
      </w:r>
    </w:p>
    <w:p w14:paraId="6E97016B" w14:textId="682038DA" w:rsidR="00D02254" w:rsidRPr="00065BD1" w:rsidRDefault="00D02254" w:rsidP="00065BD1">
      <w:pPr>
        <w:pStyle w:val="Akapitzlist"/>
        <w:spacing w:line="360" w:lineRule="auto"/>
        <w:rPr>
          <w:rFonts w:ascii="Verdana" w:hAnsi="Verdana"/>
          <w:lang w:val="en-US"/>
        </w:rPr>
      </w:pPr>
      <w:r w:rsidRPr="00065BD1">
        <w:rPr>
          <w:rFonts w:ascii="Verdana" w:hAnsi="Verdana"/>
          <w:lang w:val="en-US"/>
        </w:rPr>
        <w:t xml:space="preserve">e-mail: </w:t>
      </w:r>
      <w:hyperlink r:id="rId14" w:history="1">
        <w:r w:rsidR="00367621" w:rsidRPr="00065BD1">
          <w:rPr>
            <w:rStyle w:val="Hipercze"/>
            <w:rFonts w:ascii="Verdana" w:hAnsi="Verdana"/>
            <w:lang w:val="en-US"/>
          </w:rPr>
          <w:t>joanna.kaczmarek@um.wroc.pl</w:t>
        </w:r>
      </w:hyperlink>
    </w:p>
    <w:p w14:paraId="63498D49" w14:textId="77777777" w:rsidR="00065BD1" w:rsidRDefault="00D02254" w:rsidP="0003291E">
      <w:pPr>
        <w:pStyle w:val="Akapitzlist"/>
        <w:numPr>
          <w:ilvl w:val="0"/>
          <w:numId w:val="38"/>
        </w:numPr>
        <w:spacing w:line="360" w:lineRule="auto"/>
        <w:rPr>
          <w:rFonts w:ascii="Verdana" w:hAnsi="Verdana"/>
        </w:rPr>
      </w:pPr>
      <w:r w:rsidRPr="00C31C11">
        <w:rPr>
          <w:rFonts w:ascii="Verdana" w:hAnsi="Verdana"/>
        </w:rPr>
        <w:t>Anna Selera,</w:t>
      </w:r>
      <w:r w:rsidR="00367621" w:rsidRPr="00C31C11">
        <w:rPr>
          <w:rFonts w:ascii="Verdana" w:hAnsi="Verdana"/>
        </w:rPr>
        <w:t xml:space="preserve"> WZD UMW</w:t>
      </w:r>
      <w:r w:rsidRPr="00C31C11">
        <w:rPr>
          <w:rFonts w:ascii="Verdana" w:hAnsi="Verdana"/>
        </w:rPr>
        <w:t xml:space="preserve"> tel.: 71 777 78 49</w:t>
      </w:r>
      <w:r w:rsidR="00065BD1">
        <w:rPr>
          <w:rFonts w:ascii="Verdana" w:hAnsi="Verdana"/>
        </w:rPr>
        <w:t>,</w:t>
      </w:r>
    </w:p>
    <w:p w14:paraId="1819D623" w14:textId="685D6DC8" w:rsidR="00D02254" w:rsidRPr="00065BD1" w:rsidRDefault="00D02254" w:rsidP="00065BD1">
      <w:pPr>
        <w:pStyle w:val="Akapitzlist"/>
        <w:spacing w:line="360" w:lineRule="auto"/>
        <w:rPr>
          <w:rFonts w:ascii="Verdana" w:hAnsi="Verdana"/>
          <w:lang w:val="en-US"/>
        </w:rPr>
      </w:pPr>
      <w:r w:rsidRPr="00065BD1">
        <w:rPr>
          <w:rFonts w:ascii="Verdana" w:hAnsi="Verdana"/>
          <w:lang w:val="en-US"/>
        </w:rPr>
        <w:t xml:space="preserve">e-mail: </w:t>
      </w:r>
      <w:hyperlink r:id="rId15" w:history="1">
        <w:r w:rsidR="00BE4B35" w:rsidRPr="00065BD1">
          <w:rPr>
            <w:rStyle w:val="Hipercze"/>
            <w:rFonts w:ascii="Verdana" w:hAnsi="Verdana"/>
            <w:lang w:val="en-US"/>
          </w:rPr>
          <w:t>anna.selera@um.wroc.pl</w:t>
        </w:r>
      </w:hyperlink>
    </w:p>
    <w:p w14:paraId="75EDEF93" w14:textId="77777777" w:rsidR="00065BD1" w:rsidRPr="006B518E" w:rsidRDefault="00065BD1" w:rsidP="007A313E">
      <w:pPr>
        <w:spacing w:line="360" w:lineRule="auto"/>
        <w:rPr>
          <w:rFonts w:ascii="Verdana" w:eastAsia="Verdana" w:hAnsi="Verdana"/>
          <w:b/>
          <w:lang w:val="en-US"/>
        </w:rPr>
      </w:pPr>
    </w:p>
    <w:p w14:paraId="26BB9A44" w14:textId="6BD56E1B" w:rsidR="00F022AF" w:rsidRPr="00065BD1" w:rsidRDefault="00C96179" w:rsidP="007A313E">
      <w:pPr>
        <w:spacing w:line="360" w:lineRule="auto"/>
        <w:rPr>
          <w:rFonts w:ascii="Verdana" w:eastAsia="Verdana" w:hAnsi="Verdana"/>
          <w:b/>
        </w:rPr>
      </w:pPr>
      <w:r w:rsidRPr="00065BD1">
        <w:rPr>
          <w:rFonts w:ascii="Verdana" w:eastAsia="Verdana" w:hAnsi="Verdana"/>
          <w:b/>
        </w:rPr>
        <w:t xml:space="preserve">XVI. </w:t>
      </w:r>
      <w:r w:rsidR="00F022AF" w:rsidRPr="00065BD1">
        <w:rPr>
          <w:rFonts w:ascii="Verdana" w:eastAsia="Verdana" w:hAnsi="Verdana"/>
          <w:b/>
        </w:rPr>
        <w:t>TERMINY</w:t>
      </w:r>
    </w:p>
    <w:p w14:paraId="02B6B764" w14:textId="234C4BA4" w:rsidR="00065BD1" w:rsidRDefault="00C81551" w:rsidP="0003291E">
      <w:pPr>
        <w:pStyle w:val="Akapitzlist"/>
        <w:numPr>
          <w:ilvl w:val="0"/>
          <w:numId w:val="39"/>
        </w:numPr>
        <w:spacing w:line="360" w:lineRule="auto"/>
        <w:rPr>
          <w:rFonts w:ascii="Verdana" w:eastAsia="Verdana" w:hAnsi="Verdana"/>
        </w:rPr>
      </w:pPr>
      <w:r w:rsidRPr="00065BD1">
        <w:rPr>
          <w:rFonts w:ascii="Verdana" w:eastAsia="Verdana" w:hAnsi="Verdana"/>
        </w:rPr>
        <w:t xml:space="preserve">Termin składania ofert: </w:t>
      </w:r>
      <w:r w:rsidR="00F022AF" w:rsidRPr="00065BD1">
        <w:rPr>
          <w:rFonts w:ascii="Verdana" w:eastAsia="Verdana" w:hAnsi="Verdana"/>
          <w:b/>
        </w:rPr>
        <w:t xml:space="preserve">do dnia </w:t>
      </w:r>
      <w:r w:rsidR="00E963F3" w:rsidRPr="00065BD1">
        <w:rPr>
          <w:rFonts w:ascii="Verdana" w:eastAsia="Verdana" w:hAnsi="Verdana"/>
          <w:b/>
        </w:rPr>
        <w:t>24.03.</w:t>
      </w:r>
      <w:r w:rsidR="007C395B" w:rsidRPr="00065BD1">
        <w:rPr>
          <w:rFonts w:ascii="Verdana" w:eastAsia="Verdana" w:hAnsi="Verdana"/>
          <w:b/>
        </w:rPr>
        <w:t xml:space="preserve">2022 </w:t>
      </w:r>
      <w:r w:rsidR="00F022AF" w:rsidRPr="00065BD1">
        <w:rPr>
          <w:rFonts w:ascii="Verdana" w:eastAsia="Verdana" w:hAnsi="Verdana"/>
          <w:b/>
        </w:rPr>
        <w:t>roku</w:t>
      </w:r>
      <w:r w:rsidRPr="00065BD1">
        <w:rPr>
          <w:rFonts w:ascii="Verdana" w:eastAsia="Verdana" w:hAnsi="Verdana"/>
          <w:b/>
        </w:rPr>
        <w:t>,</w:t>
      </w:r>
      <w:r w:rsidR="00F022AF" w:rsidRPr="00065BD1">
        <w:rPr>
          <w:rFonts w:ascii="Verdana" w:eastAsia="Verdana" w:hAnsi="Verdana"/>
          <w:b/>
        </w:rPr>
        <w:t xml:space="preserve"> do</w:t>
      </w:r>
      <w:r w:rsidR="001041F2">
        <w:rPr>
          <w:rFonts w:ascii="Verdana" w:eastAsia="Verdana" w:hAnsi="Verdana"/>
          <w:b/>
        </w:rPr>
        <w:t> </w:t>
      </w:r>
      <w:r w:rsidR="00F022AF" w:rsidRPr="00065BD1">
        <w:rPr>
          <w:rFonts w:ascii="Verdana" w:eastAsia="Verdana" w:hAnsi="Verdana"/>
          <w:b/>
        </w:rPr>
        <w:t>godz</w:t>
      </w:r>
      <w:r w:rsidR="00B15C68" w:rsidRPr="00065BD1">
        <w:rPr>
          <w:rFonts w:ascii="Verdana" w:eastAsia="Verdana" w:hAnsi="Verdana"/>
          <w:b/>
        </w:rPr>
        <w:t>.</w:t>
      </w:r>
      <w:r w:rsidR="001041F2">
        <w:rPr>
          <w:rFonts w:ascii="Verdana" w:eastAsia="Verdana" w:hAnsi="Verdana"/>
          <w:b/>
        </w:rPr>
        <w:t> </w:t>
      </w:r>
      <w:r w:rsidR="00B15C68" w:rsidRPr="00065BD1">
        <w:rPr>
          <w:rFonts w:ascii="Verdana" w:eastAsia="Verdana" w:hAnsi="Verdana"/>
          <w:b/>
        </w:rPr>
        <w:t>1</w:t>
      </w:r>
      <w:r w:rsidR="00E963F3" w:rsidRPr="00065BD1">
        <w:rPr>
          <w:rFonts w:ascii="Verdana" w:eastAsia="Verdana" w:hAnsi="Verdana"/>
          <w:b/>
        </w:rPr>
        <w:t>2</w:t>
      </w:r>
      <w:r w:rsidR="00B15C68" w:rsidRPr="00065BD1">
        <w:rPr>
          <w:rFonts w:ascii="Verdana" w:eastAsia="Verdana" w:hAnsi="Verdana"/>
          <w:b/>
        </w:rPr>
        <w:t>:00</w:t>
      </w:r>
      <w:r w:rsidR="00B15C68" w:rsidRPr="00065BD1">
        <w:rPr>
          <w:rFonts w:ascii="Verdana" w:eastAsia="Verdana" w:hAnsi="Verdana"/>
        </w:rPr>
        <w:t>. Oferty</w:t>
      </w:r>
      <w:r w:rsidR="00F022AF" w:rsidRPr="00065BD1">
        <w:rPr>
          <w:rFonts w:ascii="Verdana" w:eastAsia="Verdana" w:hAnsi="Verdana"/>
        </w:rPr>
        <w:t xml:space="preserve"> złożone po wyznaczonym terminie pozostaną bez</w:t>
      </w:r>
      <w:r w:rsidR="00065BD1">
        <w:rPr>
          <w:rFonts w:ascii="Verdana" w:eastAsia="Verdana" w:hAnsi="Verdana"/>
        </w:rPr>
        <w:t> </w:t>
      </w:r>
      <w:r w:rsidR="00F022AF" w:rsidRPr="00065BD1">
        <w:rPr>
          <w:rFonts w:ascii="Verdana" w:eastAsia="Verdana" w:hAnsi="Verdana"/>
        </w:rPr>
        <w:t>rozpatrzenia</w:t>
      </w:r>
      <w:r w:rsidRPr="00065BD1">
        <w:rPr>
          <w:rFonts w:ascii="Verdana" w:eastAsia="Verdana" w:hAnsi="Verdana"/>
        </w:rPr>
        <w:t>.</w:t>
      </w:r>
    </w:p>
    <w:p w14:paraId="2D4DB9EE" w14:textId="7B4AE16B" w:rsidR="00C81551" w:rsidRPr="00065BD1" w:rsidRDefault="00C81551" w:rsidP="0003291E">
      <w:pPr>
        <w:pStyle w:val="Akapitzlist"/>
        <w:numPr>
          <w:ilvl w:val="0"/>
          <w:numId w:val="39"/>
        </w:numPr>
        <w:spacing w:line="360" w:lineRule="auto"/>
        <w:rPr>
          <w:rFonts w:ascii="Verdana" w:eastAsia="Verdana" w:hAnsi="Verdana"/>
        </w:rPr>
      </w:pPr>
      <w:r w:rsidRPr="00065BD1">
        <w:rPr>
          <w:rFonts w:ascii="Verdana" w:eastAsia="Verdana" w:hAnsi="Verdana"/>
        </w:rPr>
        <w:t>Termin</w:t>
      </w:r>
      <w:r w:rsidR="00706BCB" w:rsidRPr="00065BD1">
        <w:rPr>
          <w:rFonts w:ascii="Verdana" w:eastAsia="Verdana" w:hAnsi="Verdana"/>
        </w:rPr>
        <w:t>y</w:t>
      </w:r>
      <w:r w:rsidRPr="00065BD1">
        <w:rPr>
          <w:rFonts w:ascii="Verdana" w:eastAsia="Verdana" w:hAnsi="Verdana"/>
        </w:rPr>
        <w:t xml:space="preserve"> oceny i rozstrzygnięcia konkursu: </w:t>
      </w:r>
    </w:p>
    <w:p w14:paraId="19E2A393" w14:textId="77777777" w:rsidR="00706BCB" w:rsidRPr="00065BD1" w:rsidRDefault="00C81551" w:rsidP="0003291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 xml:space="preserve">Informacja z weryfikacji formalnej </w:t>
      </w:r>
      <w:r w:rsidR="00706BCB" w:rsidRPr="00065BD1">
        <w:rPr>
          <w:rFonts w:ascii="Verdana" w:eastAsia="Verdana" w:hAnsi="Verdana"/>
        </w:rPr>
        <w:t xml:space="preserve">zostanie umieszczona </w:t>
      </w:r>
      <w:r w:rsidRPr="00065BD1">
        <w:rPr>
          <w:rFonts w:ascii="Verdana" w:eastAsia="Verdana" w:hAnsi="Verdana"/>
        </w:rPr>
        <w:t xml:space="preserve">do dnia </w:t>
      </w:r>
      <w:r w:rsidR="00A754B5" w:rsidRPr="00065BD1">
        <w:rPr>
          <w:rFonts w:ascii="Verdana" w:eastAsia="Verdana" w:hAnsi="Verdana"/>
        </w:rPr>
        <w:t>06.04.</w:t>
      </w:r>
      <w:r w:rsidR="007C395B" w:rsidRPr="00065BD1">
        <w:rPr>
          <w:rFonts w:ascii="Verdana" w:eastAsia="Verdana" w:hAnsi="Verdana"/>
        </w:rPr>
        <w:t xml:space="preserve">2022 </w:t>
      </w:r>
      <w:r w:rsidRPr="00065BD1">
        <w:rPr>
          <w:rFonts w:ascii="Verdana" w:eastAsia="Verdana" w:hAnsi="Verdana"/>
        </w:rPr>
        <w:t>roku</w:t>
      </w:r>
      <w:r w:rsidR="00706BCB" w:rsidRPr="00065BD1">
        <w:rPr>
          <w:rFonts w:ascii="Verdana" w:eastAsia="Verdana" w:hAnsi="Verdana"/>
        </w:rPr>
        <w:t>:</w:t>
      </w:r>
    </w:p>
    <w:p w14:paraId="26A9F627" w14:textId="3DD1C3A9" w:rsidR="00706BCB" w:rsidRPr="00065BD1" w:rsidRDefault="00706BCB" w:rsidP="0003291E">
      <w:pPr>
        <w:pStyle w:val="Akapitzlist"/>
        <w:numPr>
          <w:ilvl w:val="0"/>
          <w:numId w:val="41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 xml:space="preserve">w Biuletynie Informacji Publicznej </w:t>
      </w:r>
      <w:hyperlink r:id="rId16" w:history="1">
        <w:r w:rsidRPr="00065BD1">
          <w:rPr>
            <w:rStyle w:val="Hipercze"/>
            <w:rFonts w:ascii="Verdana" w:eastAsia="Verdana" w:hAnsi="Verdana"/>
          </w:rPr>
          <w:t>http://bip.um.wroc.pl</w:t>
        </w:r>
      </w:hyperlink>
      <w:r w:rsidRPr="00065BD1">
        <w:rPr>
          <w:rFonts w:ascii="Verdana" w:eastAsia="Verdana" w:hAnsi="Verdana"/>
        </w:rPr>
        <w:t>,</w:t>
      </w:r>
    </w:p>
    <w:p w14:paraId="6154EF09" w14:textId="450C251B" w:rsidR="00706BCB" w:rsidRPr="00065BD1" w:rsidRDefault="00706BCB" w:rsidP="0003291E">
      <w:pPr>
        <w:pStyle w:val="Akapitzlist"/>
        <w:numPr>
          <w:ilvl w:val="0"/>
          <w:numId w:val="41"/>
        </w:numPr>
        <w:spacing w:line="360" w:lineRule="auto"/>
        <w:rPr>
          <w:rFonts w:ascii="Verdana" w:eastAsia="Verdana" w:hAnsi="Verdana"/>
        </w:rPr>
      </w:pPr>
      <w:r w:rsidRPr="00065BD1">
        <w:rPr>
          <w:rFonts w:ascii="Verdana" w:eastAsia="Verdana" w:hAnsi="Verdana"/>
        </w:rPr>
        <w:t xml:space="preserve">na stronie internetowej </w:t>
      </w:r>
      <w:hyperlink r:id="rId17" w:history="1">
        <w:r w:rsidRPr="00065BD1">
          <w:rPr>
            <w:rStyle w:val="Hipercze"/>
            <w:rFonts w:ascii="Verdana" w:eastAsia="Verdana" w:hAnsi="Verdana"/>
          </w:rPr>
          <w:t>www.wroclaw.pl</w:t>
        </w:r>
      </w:hyperlink>
      <w:r w:rsidRPr="00065BD1">
        <w:rPr>
          <w:rFonts w:ascii="Verdana" w:eastAsia="Verdana" w:hAnsi="Verdana"/>
        </w:rPr>
        <w:t xml:space="preserve">, </w:t>
      </w:r>
    </w:p>
    <w:p w14:paraId="1263274E" w14:textId="3CC0832B" w:rsidR="00706BCB" w:rsidRPr="00065BD1" w:rsidRDefault="00706BCB" w:rsidP="0003291E">
      <w:pPr>
        <w:pStyle w:val="Akapitzlist"/>
        <w:numPr>
          <w:ilvl w:val="0"/>
          <w:numId w:val="41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>na tablicy ogłoszeń w WZD UMW, 50-032 Wrocław, ul.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G.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Zapolskiej 4, III piętro;</w:t>
      </w:r>
    </w:p>
    <w:p w14:paraId="00E7988E" w14:textId="5D157213" w:rsidR="00706BCB" w:rsidRPr="00065BD1" w:rsidRDefault="00706BCB" w:rsidP="0003291E">
      <w:pPr>
        <w:pStyle w:val="Akapitzlist"/>
        <w:numPr>
          <w:ilvl w:val="0"/>
          <w:numId w:val="40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 xml:space="preserve">Informacja dotycząca oceny merytorycznej i rozstrzygnięcia konkursu </w:t>
      </w:r>
      <w:r w:rsidR="00BD05AF" w:rsidRPr="00065BD1">
        <w:rPr>
          <w:rFonts w:ascii="Verdana" w:eastAsia="Verdana" w:hAnsi="Verdana"/>
        </w:rPr>
        <w:t xml:space="preserve">oraz </w:t>
      </w:r>
      <w:r w:rsidRPr="00065BD1">
        <w:rPr>
          <w:rFonts w:ascii="Verdana" w:eastAsia="Verdana" w:hAnsi="Verdana"/>
        </w:rPr>
        <w:t>wyboru</w:t>
      </w:r>
      <w:r w:rsidR="00BD05AF" w:rsidRPr="00065BD1">
        <w:rPr>
          <w:rFonts w:ascii="Verdana" w:eastAsia="Verdana" w:hAnsi="Verdana"/>
        </w:rPr>
        <w:t xml:space="preserve"> ofert</w:t>
      </w:r>
      <w:r w:rsidRPr="00065BD1">
        <w:rPr>
          <w:rFonts w:ascii="Verdana" w:eastAsia="Verdana" w:hAnsi="Verdana"/>
        </w:rPr>
        <w:t xml:space="preserve"> zostanie umieszczona do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dnia</w:t>
      </w:r>
      <w:r w:rsidR="00065BD1">
        <w:rPr>
          <w:rFonts w:ascii="Verdana" w:eastAsia="Verdana" w:hAnsi="Verdana"/>
        </w:rPr>
        <w:t> </w:t>
      </w:r>
      <w:r w:rsidR="00A754B5" w:rsidRPr="00065BD1">
        <w:rPr>
          <w:rFonts w:ascii="Verdana" w:eastAsia="Verdana" w:hAnsi="Verdana"/>
        </w:rPr>
        <w:t xml:space="preserve">22.04.2022 </w:t>
      </w:r>
      <w:r w:rsidRPr="00065BD1">
        <w:rPr>
          <w:rFonts w:ascii="Verdana" w:eastAsia="Verdana" w:hAnsi="Verdana"/>
        </w:rPr>
        <w:t>roku:</w:t>
      </w:r>
    </w:p>
    <w:p w14:paraId="4FD4426C" w14:textId="77777777" w:rsidR="00706BCB" w:rsidRPr="00065BD1" w:rsidRDefault="00706BCB" w:rsidP="0003291E">
      <w:pPr>
        <w:pStyle w:val="Akapitzlist"/>
        <w:numPr>
          <w:ilvl w:val="0"/>
          <w:numId w:val="42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 xml:space="preserve">w Biuletynie Informacji Publicznej </w:t>
      </w:r>
      <w:hyperlink r:id="rId18" w:history="1">
        <w:r w:rsidRPr="00065BD1">
          <w:rPr>
            <w:rStyle w:val="Hipercze"/>
            <w:rFonts w:ascii="Verdana" w:eastAsia="Verdana" w:hAnsi="Verdana"/>
          </w:rPr>
          <w:t>http://bip.um.wroc.pl</w:t>
        </w:r>
      </w:hyperlink>
      <w:r w:rsidRPr="00065BD1">
        <w:rPr>
          <w:rFonts w:ascii="Verdana" w:eastAsia="Verdana" w:hAnsi="Verdana"/>
        </w:rPr>
        <w:t>,</w:t>
      </w:r>
    </w:p>
    <w:p w14:paraId="1D0503FA" w14:textId="77777777" w:rsidR="00706BCB" w:rsidRPr="00065BD1" w:rsidRDefault="00706BCB" w:rsidP="0003291E">
      <w:pPr>
        <w:pStyle w:val="Akapitzlist"/>
        <w:numPr>
          <w:ilvl w:val="0"/>
          <w:numId w:val="42"/>
        </w:numPr>
        <w:spacing w:line="360" w:lineRule="auto"/>
        <w:rPr>
          <w:rFonts w:ascii="Verdana" w:eastAsia="Verdana" w:hAnsi="Verdana"/>
        </w:rPr>
      </w:pPr>
      <w:r w:rsidRPr="00065BD1">
        <w:rPr>
          <w:rFonts w:ascii="Verdana" w:eastAsia="Verdana" w:hAnsi="Verdana"/>
        </w:rPr>
        <w:t xml:space="preserve">na stronie internetowej </w:t>
      </w:r>
      <w:hyperlink r:id="rId19" w:history="1">
        <w:r w:rsidRPr="00065BD1">
          <w:rPr>
            <w:rStyle w:val="Hipercze"/>
            <w:rFonts w:ascii="Verdana" w:eastAsia="Verdana" w:hAnsi="Verdana"/>
          </w:rPr>
          <w:t>www.wroclaw.pl</w:t>
        </w:r>
      </w:hyperlink>
      <w:r w:rsidRPr="00065BD1">
        <w:rPr>
          <w:rFonts w:ascii="Verdana" w:eastAsia="Verdana" w:hAnsi="Verdana"/>
        </w:rPr>
        <w:t xml:space="preserve">, </w:t>
      </w:r>
    </w:p>
    <w:p w14:paraId="64764B7C" w14:textId="4062D300" w:rsidR="00706BCB" w:rsidRPr="00065BD1" w:rsidRDefault="00706BCB" w:rsidP="0003291E">
      <w:pPr>
        <w:pStyle w:val="Akapitzlist"/>
        <w:numPr>
          <w:ilvl w:val="0"/>
          <w:numId w:val="42"/>
        </w:numPr>
        <w:spacing w:line="360" w:lineRule="auto"/>
        <w:rPr>
          <w:rFonts w:ascii="Verdana" w:hAnsi="Verdana"/>
        </w:rPr>
      </w:pPr>
      <w:r w:rsidRPr="00065BD1">
        <w:rPr>
          <w:rFonts w:ascii="Verdana" w:eastAsia="Verdana" w:hAnsi="Verdana"/>
        </w:rPr>
        <w:t>na tablicy ogłoszeń w WZD UMW, 50-032 Wrocław, ul.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G.</w:t>
      </w:r>
      <w:r w:rsidR="00065BD1">
        <w:rPr>
          <w:rFonts w:ascii="Verdana" w:eastAsia="Verdana" w:hAnsi="Verdana"/>
        </w:rPr>
        <w:t> </w:t>
      </w:r>
      <w:r w:rsidRPr="00065BD1">
        <w:rPr>
          <w:rFonts w:ascii="Verdana" w:eastAsia="Verdana" w:hAnsi="Verdana"/>
        </w:rPr>
        <w:t>Zapolskiej 4, III piętro;</w:t>
      </w:r>
    </w:p>
    <w:p w14:paraId="293AC0B2" w14:textId="77777777" w:rsidR="00706BCB" w:rsidRPr="007A313E" w:rsidRDefault="00706BCB" w:rsidP="007A313E">
      <w:pPr>
        <w:spacing w:line="360" w:lineRule="auto"/>
        <w:rPr>
          <w:rFonts w:ascii="Verdana" w:eastAsia="Verdana" w:hAnsi="Verdana"/>
        </w:rPr>
      </w:pPr>
    </w:p>
    <w:p w14:paraId="4DFF2EAD" w14:textId="77777777" w:rsidR="00706BCB" w:rsidRPr="00065BD1" w:rsidRDefault="00706BCB" w:rsidP="007A313E">
      <w:pPr>
        <w:spacing w:line="360" w:lineRule="auto"/>
        <w:rPr>
          <w:rFonts w:ascii="Verdana" w:eastAsia="Verdana" w:hAnsi="Verdana"/>
          <w:b/>
        </w:rPr>
      </w:pPr>
      <w:r w:rsidRPr="00065BD1">
        <w:rPr>
          <w:rFonts w:ascii="Verdana" w:eastAsia="Verdana" w:hAnsi="Verdana"/>
          <w:b/>
        </w:rPr>
        <w:lastRenderedPageBreak/>
        <w:t>Załączniki:</w:t>
      </w:r>
    </w:p>
    <w:p w14:paraId="51AE7DA9" w14:textId="77777777" w:rsidR="00EB14F0" w:rsidRPr="007A313E" w:rsidRDefault="00706BCB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>Załącznik nr 1 - wzór oferty z załącznikami</w:t>
      </w:r>
      <w:r w:rsidR="00EB14F0" w:rsidRPr="007A313E">
        <w:rPr>
          <w:rFonts w:ascii="Verdana" w:hAnsi="Verdana"/>
        </w:rPr>
        <w:t>.</w:t>
      </w:r>
    </w:p>
    <w:p w14:paraId="2E179BEE" w14:textId="4512B5CA" w:rsidR="00706BCB" w:rsidRPr="007A313E" w:rsidRDefault="00706BCB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 xml:space="preserve">Załącznik nr </w:t>
      </w:r>
      <w:r w:rsidRPr="00E8764F">
        <w:rPr>
          <w:rFonts w:ascii="Verdana" w:hAnsi="Verdana"/>
        </w:rPr>
        <w:t>2</w:t>
      </w:r>
      <w:r w:rsidR="008D5BB1" w:rsidRPr="00E8764F">
        <w:rPr>
          <w:rFonts w:ascii="Verdana" w:hAnsi="Verdana"/>
        </w:rPr>
        <w:t>a</w:t>
      </w:r>
      <w:r w:rsidRPr="007A313E">
        <w:rPr>
          <w:rFonts w:ascii="Verdana" w:hAnsi="Verdana"/>
        </w:rPr>
        <w:t xml:space="preserve"> - wzór umowy z załącznikami</w:t>
      </w:r>
      <w:r w:rsidR="00EB14F0" w:rsidRPr="007A313E">
        <w:rPr>
          <w:rFonts w:ascii="Verdana" w:hAnsi="Verdana"/>
        </w:rPr>
        <w:t>.</w:t>
      </w:r>
      <w:r w:rsidRPr="007A313E">
        <w:rPr>
          <w:rFonts w:ascii="Verdana" w:hAnsi="Verdana"/>
        </w:rPr>
        <w:t xml:space="preserve"> </w:t>
      </w:r>
    </w:p>
    <w:p w14:paraId="5AC5C3A3" w14:textId="12E107CE" w:rsidR="00EB14F0" w:rsidRPr="007A313E" w:rsidRDefault="00706BCB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hAnsi="Verdana"/>
        </w:rPr>
        <w:t>Załącznik</w:t>
      </w:r>
      <w:r w:rsidR="00A2643F" w:rsidRPr="007A313E">
        <w:rPr>
          <w:rFonts w:ascii="Verdana" w:hAnsi="Verdana"/>
        </w:rPr>
        <w:t xml:space="preserve"> </w:t>
      </w:r>
      <w:r w:rsidRPr="007A313E">
        <w:rPr>
          <w:rFonts w:ascii="Verdana" w:hAnsi="Verdana"/>
        </w:rPr>
        <w:t>nr</w:t>
      </w:r>
      <w:r w:rsidR="00A2643F" w:rsidRPr="007A313E">
        <w:rPr>
          <w:rFonts w:ascii="Verdana" w:hAnsi="Verdana"/>
        </w:rPr>
        <w:t xml:space="preserve"> </w:t>
      </w:r>
      <w:r w:rsidRPr="007A313E">
        <w:rPr>
          <w:rFonts w:ascii="Verdana" w:hAnsi="Verdana"/>
        </w:rPr>
        <w:t>3 – wzór oświadczenia Oferenta pn. „Miejsca w żłobku i/albo klubie dziecięcym zgłoszone do konkursu”</w:t>
      </w:r>
      <w:r w:rsidR="00EB14F0" w:rsidRPr="007A313E">
        <w:rPr>
          <w:rFonts w:ascii="Verdana" w:hAnsi="Verdana"/>
        </w:rPr>
        <w:t>.</w:t>
      </w:r>
    </w:p>
    <w:p w14:paraId="2C46D46F" w14:textId="34506411" w:rsidR="00516A7F" w:rsidRDefault="00516A7F" w:rsidP="007A313E">
      <w:pPr>
        <w:spacing w:line="360" w:lineRule="auto"/>
        <w:rPr>
          <w:rFonts w:ascii="Verdana" w:eastAsia="Verdana" w:hAnsi="Verdana"/>
        </w:rPr>
      </w:pPr>
    </w:p>
    <w:p w14:paraId="0B1BAD6E" w14:textId="51A9F76B" w:rsidR="00516A7F" w:rsidRDefault="00516A7F" w:rsidP="007A313E">
      <w:pPr>
        <w:spacing w:line="360" w:lineRule="auto"/>
        <w:rPr>
          <w:rFonts w:ascii="Verdana" w:eastAsia="Verdana" w:hAnsi="Verdana"/>
        </w:rPr>
      </w:pPr>
    </w:p>
    <w:p w14:paraId="66431501" w14:textId="3689AF4A" w:rsidR="00CF2001" w:rsidRDefault="00CF2001" w:rsidP="007A313E">
      <w:pPr>
        <w:spacing w:line="360" w:lineRule="auto"/>
        <w:rPr>
          <w:rFonts w:ascii="Verdana" w:eastAsia="Verdana" w:hAnsi="Verdana"/>
        </w:rPr>
      </w:pPr>
    </w:p>
    <w:p w14:paraId="5B16813F" w14:textId="77777777" w:rsidR="00CF2001" w:rsidRPr="007A313E" w:rsidRDefault="00CF2001" w:rsidP="007A313E">
      <w:pPr>
        <w:spacing w:line="360" w:lineRule="auto"/>
        <w:rPr>
          <w:rFonts w:ascii="Verdana" w:eastAsia="Verdana" w:hAnsi="Verdana"/>
        </w:rPr>
      </w:pPr>
    </w:p>
    <w:p w14:paraId="3C4809BA" w14:textId="77777777" w:rsidR="00D16629" w:rsidRPr="00065BD1" w:rsidRDefault="00D16629" w:rsidP="007A313E">
      <w:pPr>
        <w:spacing w:line="360" w:lineRule="auto"/>
        <w:rPr>
          <w:rFonts w:ascii="Verdana" w:eastAsia="Verdana" w:hAnsi="Verdana"/>
          <w:b/>
        </w:rPr>
      </w:pPr>
      <w:r w:rsidRPr="00065BD1">
        <w:rPr>
          <w:rFonts w:ascii="Verdana" w:eastAsia="Verdana" w:hAnsi="Verdana"/>
          <w:b/>
        </w:rPr>
        <w:t>Klasyfikacja budżetowa dla środków finansowych przeznaczonych na realizację zadania publicznego, które wskazane zostały w pkt VII ogłoszenia konkursowego</w:t>
      </w:r>
    </w:p>
    <w:tbl>
      <w:tblPr>
        <w:tblW w:w="9644" w:type="dxa"/>
        <w:tblInd w:w="-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8"/>
        <w:gridCol w:w="708"/>
        <w:gridCol w:w="1156"/>
        <w:gridCol w:w="1276"/>
        <w:gridCol w:w="1701"/>
        <w:gridCol w:w="1276"/>
        <w:gridCol w:w="1275"/>
        <w:gridCol w:w="1134"/>
      </w:tblGrid>
      <w:tr w:rsidR="00D16629" w:rsidRPr="007A313E" w14:paraId="0FFEB8A2" w14:textId="77777777" w:rsidTr="00F0345F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9F771" w14:textId="7777777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Źródło wydatku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867FD8" w14:textId="7777777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Dział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E35A7B" w14:textId="77777777" w:rsidR="00D16629" w:rsidRPr="00111E9E" w:rsidRDefault="00D16629" w:rsidP="00111E9E">
            <w:pPr>
              <w:spacing w:line="360" w:lineRule="auto"/>
              <w:ind w:right="102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Rozdział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1318CC" w14:textId="4F8ADEA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 xml:space="preserve">Kod </w:t>
            </w:r>
            <w:proofErr w:type="spellStart"/>
            <w:r w:rsidRPr="00111E9E">
              <w:rPr>
                <w:rFonts w:ascii="Calibri" w:eastAsia="Verdana" w:hAnsi="Calibri" w:cs="Calibri"/>
              </w:rPr>
              <w:t>dysponen</w:t>
            </w:r>
            <w:proofErr w:type="spellEnd"/>
            <w:r w:rsidR="00F0345F">
              <w:rPr>
                <w:rFonts w:ascii="Calibri" w:eastAsia="Verdana" w:hAnsi="Calibri" w:cs="Calibri"/>
              </w:rPr>
              <w:t>-</w:t>
            </w:r>
            <w:r w:rsidRPr="00111E9E">
              <w:rPr>
                <w:rFonts w:ascii="Calibri" w:eastAsia="Verdana" w:hAnsi="Calibri" w:cs="Calibri"/>
              </w:rPr>
              <w:t>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AB042E" w14:textId="7777777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Nr zadania budżetowego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CC29C8" w14:textId="77777777" w:rsidR="00D16629" w:rsidRPr="00111E9E" w:rsidRDefault="00E854E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Paragraf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6BCC06" w14:textId="77777777" w:rsidR="00D16629" w:rsidRPr="00111E9E" w:rsidRDefault="00D1662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Kwota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DE273" w14:textId="77777777" w:rsidR="00F0345F" w:rsidRDefault="00D1662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 xml:space="preserve">Rok </w:t>
            </w:r>
            <w:proofErr w:type="spellStart"/>
            <w:r w:rsidRPr="00111E9E">
              <w:rPr>
                <w:rFonts w:ascii="Calibri" w:eastAsia="Verdana" w:hAnsi="Calibri" w:cs="Calibri"/>
              </w:rPr>
              <w:t>budże</w:t>
            </w:r>
            <w:proofErr w:type="spellEnd"/>
            <w:r w:rsidR="00F0345F">
              <w:rPr>
                <w:rFonts w:ascii="Calibri" w:eastAsia="Verdana" w:hAnsi="Calibri" w:cs="Calibri"/>
              </w:rPr>
              <w:t>-</w:t>
            </w:r>
          </w:p>
          <w:p w14:paraId="3B7EF160" w14:textId="482E180F" w:rsidR="00D16629" w:rsidRPr="00111E9E" w:rsidRDefault="00D16629" w:rsidP="00F0345F">
            <w:pPr>
              <w:spacing w:line="360" w:lineRule="auto"/>
              <w:ind w:left="-399" w:firstLine="399"/>
              <w:rPr>
                <w:rFonts w:ascii="Calibri" w:hAnsi="Calibri" w:cs="Calibri"/>
              </w:rPr>
            </w:pPr>
            <w:proofErr w:type="spellStart"/>
            <w:r w:rsidRPr="00111E9E">
              <w:rPr>
                <w:rFonts w:ascii="Calibri" w:eastAsia="Verdana" w:hAnsi="Calibri" w:cs="Calibri"/>
              </w:rPr>
              <w:t>towy</w:t>
            </w:r>
            <w:proofErr w:type="spellEnd"/>
          </w:p>
        </w:tc>
      </w:tr>
      <w:tr w:rsidR="00D16629" w:rsidRPr="007A313E" w14:paraId="7189767E" w14:textId="77777777" w:rsidTr="00F0345F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DE0A4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GW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B97C" w14:textId="0C5082BE" w:rsidR="00D16629" w:rsidRPr="00111E9E" w:rsidRDefault="00683E5D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855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B5F2" w14:textId="05D63FA3" w:rsidR="00D16629" w:rsidRPr="00111E9E" w:rsidRDefault="00683E5D" w:rsidP="00111E9E">
            <w:pPr>
              <w:spacing w:line="360" w:lineRule="auto"/>
              <w:ind w:right="102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85516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CDF9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JUS-21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80C1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WZD/B/09/W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147E7" w14:textId="1F8C2DF0" w:rsidR="00D16629" w:rsidRPr="00111E9E" w:rsidRDefault="008F2805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hAnsi="Calibri" w:cs="Calibri"/>
              </w:rPr>
              <w:t xml:space="preserve">2810+999 </w:t>
            </w:r>
            <w:r w:rsidR="00E854E9" w:rsidRPr="00111E9E">
              <w:rPr>
                <w:rFonts w:ascii="Calibri" w:hAnsi="Calibri" w:cs="Calibri"/>
              </w:rPr>
              <w:t>2820+999</w:t>
            </w:r>
          </w:p>
          <w:p w14:paraId="1AA02FF4" w14:textId="6D6C0C6D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hAnsi="Calibri" w:cs="Calibri"/>
              </w:rPr>
              <w:t>2830+999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1B92" w14:textId="77777777" w:rsidR="00111E9E" w:rsidRDefault="00825BEE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10401280</w:t>
            </w:r>
          </w:p>
          <w:p w14:paraId="0E5C5E9D" w14:textId="0A52A2B1" w:rsidR="00D16629" w:rsidRPr="00111E9E" w:rsidRDefault="00825BEE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5EA4" w14:textId="043B78D5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202</w:t>
            </w:r>
            <w:r w:rsidR="007C395B" w:rsidRPr="00111E9E">
              <w:rPr>
                <w:rFonts w:ascii="Calibri" w:eastAsia="Verdana" w:hAnsi="Calibri" w:cs="Calibri"/>
              </w:rPr>
              <w:t>2</w:t>
            </w:r>
          </w:p>
        </w:tc>
      </w:tr>
      <w:tr w:rsidR="00D16629" w:rsidRPr="007A313E" w14:paraId="6E1B1E5A" w14:textId="77777777" w:rsidTr="00F0345F">
        <w:trPr>
          <w:trHeight w:val="4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B377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GW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A117" w14:textId="29D0B5E7" w:rsidR="00D16629" w:rsidRPr="00111E9E" w:rsidRDefault="00683E5D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855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C66D" w14:textId="572158B0" w:rsidR="00D16629" w:rsidRPr="00111E9E" w:rsidRDefault="00683E5D" w:rsidP="00111E9E">
            <w:pPr>
              <w:spacing w:line="360" w:lineRule="auto"/>
              <w:ind w:right="102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8551</w:t>
            </w:r>
            <w:r w:rsidR="004222C1">
              <w:rPr>
                <w:rFonts w:ascii="Calibri" w:eastAsia="Verdana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F99F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JUS-21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212E" w14:textId="77777777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WZD/B/09/W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52B6" w14:textId="77777777" w:rsidR="008F2805" w:rsidRPr="00111E9E" w:rsidRDefault="008F2805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hAnsi="Calibri" w:cs="Calibri"/>
              </w:rPr>
              <w:t>2810+999</w:t>
            </w:r>
          </w:p>
          <w:p w14:paraId="4F56A213" w14:textId="56B29CC0" w:rsidR="00D16629" w:rsidRPr="00111E9E" w:rsidRDefault="00E854E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hAnsi="Calibri" w:cs="Calibri"/>
              </w:rPr>
              <w:t>2820+999</w:t>
            </w:r>
          </w:p>
          <w:p w14:paraId="49948DDD" w14:textId="7292F23F" w:rsidR="00D16629" w:rsidRPr="00111E9E" w:rsidRDefault="00E854E9" w:rsidP="007A313E">
            <w:pPr>
              <w:spacing w:line="360" w:lineRule="auto"/>
              <w:rPr>
                <w:rFonts w:ascii="Calibri" w:hAnsi="Calibri" w:cs="Calibri"/>
              </w:rPr>
            </w:pPr>
            <w:r w:rsidRPr="00111E9E">
              <w:rPr>
                <w:rFonts w:ascii="Calibri" w:hAnsi="Calibri" w:cs="Calibri"/>
              </w:rPr>
              <w:t>2830+999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B34CC" w14:textId="77777777" w:rsidR="00F0345F" w:rsidRDefault="00825BEE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 xml:space="preserve">20802560 </w:t>
            </w:r>
          </w:p>
          <w:p w14:paraId="631344C1" w14:textId="61E379F9" w:rsidR="00D16629" w:rsidRPr="00111E9E" w:rsidRDefault="00825BEE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8869" w14:textId="7897270B" w:rsidR="00D16629" w:rsidRPr="00111E9E" w:rsidRDefault="00E854E9" w:rsidP="007A313E">
            <w:pPr>
              <w:spacing w:line="360" w:lineRule="auto"/>
              <w:rPr>
                <w:rFonts w:ascii="Calibri" w:eastAsia="Verdana" w:hAnsi="Calibri" w:cs="Calibri"/>
              </w:rPr>
            </w:pPr>
            <w:r w:rsidRPr="00111E9E">
              <w:rPr>
                <w:rFonts w:ascii="Calibri" w:eastAsia="Verdana" w:hAnsi="Calibri" w:cs="Calibri"/>
              </w:rPr>
              <w:t>202</w:t>
            </w:r>
            <w:r w:rsidR="007C395B" w:rsidRPr="00111E9E">
              <w:rPr>
                <w:rFonts w:ascii="Calibri" w:eastAsia="Verdana" w:hAnsi="Calibri" w:cs="Calibri"/>
              </w:rPr>
              <w:t>3</w:t>
            </w:r>
          </w:p>
        </w:tc>
      </w:tr>
    </w:tbl>
    <w:p w14:paraId="38E5B2E1" w14:textId="26217DD6" w:rsidR="00472CA9" w:rsidRDefault="00472CA9" w:rsidP="007A313E">
      <w:pPr>
        <w:spacing w:line="360" w:lineRule="auto"/>
        <w:rPr>
          <w:rFonts w:ascii="Verdana" w:eastAsia="Verdana" w:hAnsi="Verdana"/>
        </w:rPr>
      </w:pPr>
    </w:p>
    <w:p w14:paraId="6DE53423" w14:textId="77777777" w:rsidR="00F8702A" w:rsidRPr="007A313E" w:rsidRDefault="00F8702A" w:rsidP="007A313E">
      <w:pPr>
        <w:spacing w:line="360" w:lineRule="auto"/>
        <w:rPr>
          <w:rFonts w:ascii="Verdana" w:eastAsia="Verdana" w:hAnsi="Verdana"/>
        </w:rPr>
      </w:pPr>
    </w:p>
    <w:p w14:paraId="5F0C36EE" w14:textId="77777777" w:rsidR="00472CA9" w:rsidRPr="007A313E" w:rsidRDefault="00472CA9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 xml:space="preserve">Joanna </w:t>
      </w:r>
      <w:proofErr w:type="spellStart"/>
      <w:r w:rsidR="009A0A3C" w:rsidRPr="007A313E">
        <w:rPr>
          <w:rFonts w:ascii="Verdana" w:eastAsia="Verdana" w:hAnsi="Verdana"/>
        </w:rPr>
        <w:t>Nyczak</w:t>
      </w:r>
      <w:proofErr w:type="spellEnd"/>
      <w:r w:rsidR="009A0A3C" w:rsidRPr="007A313E">
        <w:rPr>
          <w:rFonts w:ascii="Verdana" w:eastAsia="Verdana" w:hAnsi="Verdana"/>
        </w:rPr>
        <w:t xml:space="preserve"> - Dyrektor</w:t>
      </w:r>
      <w:r w:rsidRPr="007A313E">
        <w:rPr>
          <w:rFonts w:ascii="Verdana" w:eastAsia="Verdana" w:hAnsi="Verdana"/>
        </w:rPr>
        <w:t xml:space="preserve"> Wydziału Zdrowia i Spraw Społecznych</w:t>
      </w:r>
    </w:p>
    <w:p w14:paraId="72A43674" w14:textId="77777777" w:rsidR="00472CA9" w:rsidRPr="007A313E" w:rsidRDefault="00472CA9" w:rsidP="007A313E">
      <w:pPr>
        <w:spacing w:line="360" w:lineRule="auto"/>
        <w:rPr>
          <w:rFonts w:ascii="Verdana" w:eastAsia="Verdana" w:hAnsi="Verdana"/>
        </w:rPr>
      </w:pPr>
    </w:p>
    <w:p w14:paraId="20C9F2DC" w14:textId="77777777" w:rsidR="00F022AF" w:rsidRPr="007A313E" w:rsidRDefault="005265D5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>................................................................................................</w:t>
      </w:r>
    </w:p>
    <w:p w14:paraId="7E7698FE" w14:textId="77777777" w:rsidR="005265D5" w:rsidRPr="007A313E" w:rsidRDefault="005265D5" w:rsidP="007A313E">
      <w:pPr>
        <w:spacing w:line="360" w:lineRule="auto"/>
        <w:rPr>
          <w:rFonts w:ascii="Verdana" w:eastAsia="Verdana" w:hAnsi="Verdana"/>
        </w:rPr>
      </w:pPr>
      <w:r w:rsidRPr="007A313E">
        <w:rPr>
          <w:rFonts w:ascii="Verdana" w:eastAsia="Verdana" w:hAnsi="Verdana"/>
        </w:rPr>
        <w:t>Prezydent Wrocławia lub osoba upoważniona</w:t>
      </w:r>
    </w:p>
    <w:p w14:paraId="26D83585" w14:textId="77777777" w:rsidR="00F022AF" w:rsidRPr="007A313E" w:rsidRDefault="005265D5" w:rsidP="007A313E">
      <w:pPr>
        <w:spacing w:line="360" w:lineRule="auto"/>
        <w:rPr>
          <w:rFonts w:ascii="Verdana" w:hAnsi="Verdana"/>
        </w:rPr>
      </w:pPr>
      <w:r w:rsidRPr="007A313E">
        <w:rPr>
          <w:rFonts w:ascii="Verdana" w:eastAsia="Verdana" w:hAnsi="Verdana"/>
        </w:rPr>
        <w:t>(podpis i pieczęć imienna)</w:t>
      </w:r>
    </w:p>
    <w:p w14:paraId="1FB58677" w14:textId="77777777" w:rsidR="005265D5" w:rsidRPr="007A313E" w:rsidRDefault="005265D5" w:rsidP="007A313E">
      <w:pPr>
        <w:spacing w:line="360" w:lineRule="auto"/>
        <w:rPr>
          <w:rFonts w:ascii="Verdana" w:hAnsi="Verdana"/>
        </w:rPr>
      </w:pPr>
    </w:p>
    <w:p w14:paraId="11F4586D" w14:textId="77777777" w:rsidR="005265D5" w:rsidRPr="007A313E" w:rsidRDefault="005265D5" w:rsidP="007A313E">
      <w:pPr>
        <w:spacing w:line="360" w:lineRule="auto"/>
        <w:rPr>
          <w:rFonts w:ascii="Verdana" w:hAnsi="Verdana"/>
        </w:rPr>
      </w:pPr>
    </w:p>
    <w:p w14:paraId="65F1153A" w14:textId="77777777" w:rsidR="005265D5" w:rsidRPr="007A313E" w:rsidRDefault="005265D5" w:rsidP="007A313E">
      <w:pPr>
        <w:spacing w:line="360" w:lineRule="auto"/>
        <w:rPr>
          <w:rFonts w:ascii="Verdana" w:eastAsia="Verdana" w:hAnsi="Verdana"/>
        </w:rPr>
      </w:pPr>
    </w:p>
    <w:p w14:paraId="46A25F05" w14:textId="77777777" w:rsidR="005265D5" w:rsidRPr="007A313E" w:rsidRDefault="005265D5" w:rsidP="007A313E">
      <w:pPr>
        <w:spacing w:line="360" w:lineRule="auto"/>
        <w:rPr>
          <w:rFonts w:ascii="Verdana" w:hAnsi="Verdana"/>
        </w:rPr>
      </w:pPr>
    </w:p>
    <w:sectPr w:rsidR="005265D5" w:rsidRPr="007A313E" w:rsidSect="002901ED">
      <w:headerReference w:type="default" r:id="rId20"/>
      <w:footerReference w:type="default" r:id="rId21"/>
      <w:pgSz w:w="11906" w:h="16838"/>
      <w:pgMar w:top="1417" w:right="1417" w:bottom="1134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49235" w14:textId="77777777" w:rsidR="00D327AA" w:rsidRDefault="00D327AA" w:rsidP="005D0411">
      <w:r>
        <w:separator/>
      </w:r>
    </w:p>
  </w:endnote>
  <w:endnote w:type="continuationSeparator" w:id="0">
    <w:p w14:paraId="5A52D7DC" w14:textId="77777777" w:rsidR="00D327AA" w:rsidRDefault="00D327AA" w:rsidP="005D0411">
      <w:r>
        <w:continuationSeparator/>
      </w:r>
    </w:p>
  </w:endnote>
  <w:endnote w:type="continuationNotice" w:id="1">
    <w:p w14:paraId="490473B0" w14:textId="77777777" w:rsidR="00D327AA" w:rsidRDefault="00D32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DCB4D" w14:textId="77777777" w:rsidR="00D327AA" w:rsidRPr="00DA5D18" w:rsidRDefault="00D327AA">
    <w:pPr>
      <w:pStyle w:val="Stopka"/>
      <w:jc w:val="center"/>
      <w:rPr>
        <w:rFonts w:ascii="Verdana" w:hAnsi="Verdana"/>
        <w:sz w:val="16"/>
        <w:szCs w:val="16"/>
      </w:rPr>
    </w:pPr>
    <w:r w:rsidRPr="00DA5D18">
      <w:rPr>
        <w:rFonts w:ascii="Verdana" w:hAnsi="Verdana"/>
        <w:sz w:val="16"/>
        <w:szCs w:val="16"/>
      </w:rPr>
      <w:fldChar w:fldCharType="begin"/>
    </w:r>
    <w:r w:rsidRPr="00DA5D18">
      <w:rPr>
        <w:rFonts w:ascii="Verdana" w:hAnsi="Verdana"/>
        <w:sz w:val="16"/>
        <w:szCs w:val="16"/>
      </w:rPr>
      <w:instrText xml:space="preserve"> PAGE   \* MERGEFORMAT </w:instrText>
    </w:r>
    <w:r w:rsidRPr="00DA5D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17</w:t>
    </w:r>
    <w:r w:rsidRPr="00DA5D18">
      <w:rPr>
        <w:rFonts w:ascii="Verdana" w:hAnsi="Verdana"/>
        <w:sz w:val="16"/>
        <w:szCs w:val="16"/>
      </w:rPr>
      <w:fldChar w:fldCharType="end"/>
    </w:r>
  </w:p>
  <w:p w14:paraId="77FD1C71" w14:textId="77777777" w:rsidR="00D327AA" w:rsidRDefault="00D327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6392C" w14:textId="77777777" w:rsidR="00D327AA" w:rsidRDefault="00D327AA" w:rsidP="005D0411">
      <w:r>
        <w:separator/>
      </w:r>
    </w:p>
  </w:footnote>
  <w:footnote w:type="continuationSeparator" w:id="0">
    <w:p w14:paraId="36C93B2A" w14:textId="77777777" w:rsidR="00D327AA" w:rsidRDefault="00D327AA" w:rsidP="005D0411">
      <w:r>
        <w:continuationSeparator/>
      </w:r>
    </w:p>
  </w:footnote>
  <w:footnote w:type="continuationNotice" w:id="1">
    <w:p w14:paraId="61BDF881" w14:textId="77777777" w:rsidR="00D327AA" w:rsidRDefault="00D327AA"/>
  </w:footnote>
  <w:footnote w:id="2">
    <w:p w14:paraId="4A6DA84C" w14:textId="77777777" w:rsidR="00D327AA" w:rsidRDefault="00D327AA">
      <w:pPr>
        <w:pStyle w:val="Tekstprzypisudolnego"/>
      </w:pPr>
      <w:r w:rsidRPr="008B5414">
        <w:rPr>
          <w:rStyle w:val="Odwoanieprzypisudolnego"/>
          <w:rFonts w:ascii="Verdana" w:hAnsi="Verdana"/>
          <w:sz w:val="16"/>
          <w:szCs w:val="16"/>
        </w:rPr>
        <w:footnoteRef/>
      </w:r>
      <w:r w:rsidRPr="008B5414">
        <w:rPr>
          <w:rFonts w:ascii="Verdana" w:hAnsi="Verdana"/>
          <w:sz w:val="16"/>
          <w:szCs w:val="16"/>
        </w:rPr>
        <w:t xml:space="preserve"> </w:t>
      </w:r>
      <w:r w:rsidRPr="008B5414">
        <w:rPr>
          <w:rFonts w:ascii="Verdana" w:hAnsi="Verdana"/>
          <w:color w:val="000000"/>
          <w:sz w:val="16"/>
          <w:szCs w:val="16"/>
        </w:rPr>
        <w:t xml:space="preserve">W dalszej części ogłoszenia: </w:t>
      </w:r>
      <w:r w:rsidRPr="008B5414">
        <w:rPr>
          <w:rFonts w:ascii="Verdana" w:eastAsia="Arial Unicode MS" w:hAnsi="Verdana" w:cs="Arial Unicode MS"/>
          <w:iCs/>
          <w:color w:val="000000"/>
          <w:sz w:val="16"/>
          <w:szCs w:val="16"/>
        </w:rPr>
        <w:t>„ustawa o opiece nad dziećmi w wieku do lat 3”.</w:t>
      </w:r>
    </w:p>
  </w:footnote>
  <w:footnote w:id="3">
    <w:p w14:paraId="6BDE5209" w14:textId="77777777" w:rsidR="00D327AA" w:rsidRPr="00D17CE0" w:rsidRDefault="00D327AA" w:rsidP="00D17CE0">
      <w:pPr>
        <w:spacing w:before="120" w:line="276" w:lineRule="auto"/>
        <w:jc w:val="both"/>
        <w:rPr>
          <w:rStyle w:val="FontStyle47"/>
          <w:color w:val="000000"/>
          <w:sz w:val="24"/>
          <w:szCs w:val="24"/>
        </w:rPr>
      </w:pPr>
      <w:r w:rsidRPr="00BA5E2F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color w:val="000000"/>
          <w:sz w:val="16"/>
          <w:szCs w:val="16"/>
        </w:rPr>
        <w:t>W</w:t>
      </w:r>
      <w:r w:rsidRPr="00D17CE0">
        <w:rPr>
          <w:rFonts w:ascii="Verdana" w:hAnsi="Verdana"/>
          <w:color w:val="000000"/>
          <w:sz w:val="16"/>
          <w:szCs w:val="16"/>
        </w:rPr>
        <w:t xml:space="preserve"> dalszej części ogłoszenia termin realizacji zadania określany jes</w:t>
      </w:r>
      <w:r>
        <w:rPr>
          <w:rFonts w:ascii="Verdana" w:hAnsi="Verdana"/>
          <w:color w:val="000000"/>
          <w:sz w:val="16"/>
          <w:szCs w:val="16"/>
        </w:rPr>
        <w:t>t również jako: „rok 2022/2023”.</w:t>
      </w:r>
    </w:p>
    <w:p w14:paraId="4AFE08B9" w14:textId="77777777" w:rsidR="00D327AA" w:rsidRDefault="00D327AA">
      <w:pPr>
        <w:pStyle w:val="Tekstprzypisudolnego"/>
      </w:pPr>
    </w:p>
  </w:footnote>
  <w:footnote w:id="4">
    <w:p w14:paraId="0EA178F4" w14:textId="77777777" w:rsidR="00D327AA" w:rsidRDefault="00D327AA">
      <w:pPr>
        <w:pStyle w:val="Tekstprzypisudolnego"/>
      </w:pPr>
      <w:r w:rsidRPr="002053F6">
        <w:rPr>
          <w:rStyle w:val="Odwoanieprzypisudolnego"/>
          <w:rFonts w:ascii="Verdana" w:hAnsi="Verdana"/>
          <w:sz w:val="16"/>
          <w:szCs w:val="16"/>
        </w:rPr>
        <w:footnoteRef/>
      </w:r>
      <w:r>
        <w:t xml:space="preserve"> </w:t>
      </w:r>
      <w:r w:rsidRPr="00DB7951">
        <w:rPr>
          <w:rFonts w:ascii="Verdana" w:hAnsi="Verdana"/>
          <w:sz w:val="16"/>
          <w:szCs w:val="16"/>
        </w:rPr>
        <w:t>W dalszej części ogłoszenia</w:t>
      </w:r>
      <w:r w:rsidRPr="002053F6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„</w:t>
      </w:r>
      <w:r w:rsidRPr="002053F6">
        <w:rPr>
          <w:rFonts w:ascii="Verdana" w:hAnsi="Verdana"/>
          <w:sz w:val="16"/>
          <w:szCs w:val="16"/>
        </w:rPr>
        <w:t>WZD UMW</w:t>
      </w:r>
      <w:r>
        <w:rPr>
          <w:rFonts w:ascii="Verdana" w:hAnsi="Verdana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9122" w14:textId="77777777" w:rsidR="00D327AA" w:rsidRDefault="00D327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2F88706"/>
    <w:name w:val="WW8Num2"/>
    <w:lvl w:ilvl="0">
      <w:start w:val="1"/>
      <w:numFmt w:val="lowerLetter"/>
      <w:lvlText w:val="%1)"/>
      <w:lvlJc w:val="left"/>
      <w:pPr>
        <w:tabs>
          <w:tab w:val="num" w:pos="3146"/>
        </w:tabs>
        <w:ind w:left="3866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146"/>
        </w:tabs>
        <w:ind w:left="4226" w:hanging="360"/>
      </w:pPr>
    </w:lvl>
    <w:lvl w:ilvl="2">
      <w:start w:val="1"/>
      <w:numFmt w:val="lowerLetter"/>
      <w:lvlText w:val="%3)"/>
      <w:lvlJc w:val="left"/>
      <w:pPr>
        <w:tabs>
          <w:tab w:val="num" w:pos="3146"/>
        </w:tabs>
        <w:ind w:left="4586" w:hanging="360"/>
      </w:pPr>
    </w:lvl>
    <w:lvl w:ilvl="3">
      <w:start w:val="1"/>
      <w:numFmt w:val="lowerLetter"/>
      <w:lvlText w:val="%4)"/>
      <w:lvlJc w:val="left"/>
      <w:pPr>
        <w:tabs>
          <w:tab w:val="num" w:pos="3146"/>
        </w:tabs>
        <w:ind w:left="4946" w:hanging="360"/>
      </w:pPr>
    </w:lvl>
    <w:lvl w:ilvl="4">
      <w:start w:val="1"/>
      <w:numFmt w:val="lowerLetter"/>
      <w:lvlText w:val="%5)"/>
      <w:lvlJc w:val="left"/>
      <w:pPr>
        <w:tabs>
          <w:tab w:val="num" w:pos="3146"/>
        </w:tabs>
        <w:ind w:left="5306" w:hanging="360"/>
      </w:pPr>
    </w:lvl>
    <w:lvl w:ilvl="5">
      <w:start w:val="1"/>
      <w:numFmt w:val="lowerLetter"/>
      <w:lvlText w:val="%6)"/>
      <w:lvlJc w:val="left"/>
      <w:pPr>
        <w:tabs>
          <w:tab w:val="num" w:pos="3146"/>
        </w:tabs>
        <w:ind w:left="5666" w:hanging="360"/>
      </w:pPr>
    </w:lvl>
    <w:lvl w:ilvl="6">
      <w:start w:val="1"/>
      <w:numFmt w:val="lowerLetter"/>
      <w:lvlText w:val="%7)"/>
      <w:lvlJc w:val="left"/>
      <w:pPr>
        <w:tabs>
          <w:tab w:val="num" w:pos="3146"/>
        </w:tabs>
        <w:ind w:left="6026" w:hanging="360"/>
      </w:pPr>
    </w:lvl>
    <w:lvl w:ilvl="7">
      <w:start w:val="1"/>
      <w:numFmt w:val="lowerLetter"/>
      <w:lvlText w:val="%8)"/>
      <w:lvlJc w:val="left"/>
      <w:pPr>
        <w:tabs>
          <w:tab w:val="num" w:pos="3146"/>
        </w:tabs>
        <w:ind w:left="6386" w:hanging="360"/>
      </w:pPr>
    </w:lvl>
    <w:lvl w:ilvl="8">
      <w:start w:val="1"/>
      <w:numFmt w:val="lowerLetter"/>
      <w:lvlText w:val="%9)"/>
      <w:lvlJc w:val="left"/>
      <w:pPr>
        <w:tabs>
          <w:tab w:val="num" w:pos="3146"/>
        </w:tabs>
        <w:ind w:left="6746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0000005"/>
    <w:multiLevelType w:val="multilevel"/>
    <w:tmpl w:val="F768125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D784A2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4B7071E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BCA9F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D974D2C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Verdana" w:hAnsi="Calibr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8" w15:restartNumberingAfterBreak="0">
    <w:nsid w:val="0000000D"/>
    <w:multiLevelType w:val="multilevel"/>
    <w:tmpl w:val="581452F0"/>
    <w:name w:val="WW8Num13"/>
    <w:lvl w:ilvl="0">
      <w:start w:val="1"/>
      <w:numFmt w:val="decimal"/>
      <w:lvlText w:val="%1."/>
      <w:lvlJc w:val="left"/>
      <w:pPr>
        <w:tabs>
          <w:tab w:val="num" w:pos="6445"/>
        </w:tabs>
        <w:ind w:left="7165" w:hanging="360"/>
      </w:pPr>
      <w:rPr>
        <w:rFonts w:ascii="Verdana" w:eastAsia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E"/>
    <w:multiLevelType w:val="singleLevel"/>
    <w:tmpl w:val="AD8C636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4"/>
        <w:szCs w:val="24"/>
      </w:rPr>
    </w:lvl>
  </w:abstractNum>
  <w:abstractNum w:abstractNumId="10" w15:restartNumberingAfterBreak="0">
    <w:nsid w:val="0000000F"/>
    <w:multiLevelType w:val="multilevel"/>
    <w:tmpl w:val="9814E62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5A06266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Verdana" w:hAnsi="Calibri" w:cs="Verdan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12" w15:restartNumberingAfterBreak="0">
    <w:nsid w:val="00000011"/>
    <w:multiLevelType w:val="multilevel"/>
    <w:tmpl w:val="FEC6A4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Verdana" w:hAnsi="Verdana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3" w15:restartNumberingAfterBreak="0">
    <w:nsid w:val="00000012"/>
    <w:multiLevelType w:val="multilevel"/>
    <w:tmpl w:val="B87601B0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Verdana" w:hint="default"/>
        <w:b w:val="0"/>
        <w:sz w:val="24"/>
        <w:szCs w:val="24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710"/>
        </w:tabs>
        <w:ind w:left="43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3"/>
    <w:multiLevelType w:val="multilevel"/>
    <w:tmpl w:val="3BBE5CC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/>
      </w:rPr>
    </w:lvl>
  </w:abstractNum>
  <w:abstractNum w:abstractNumId="16" w15:restartNumberingAfterBreak="0">
    <w:nsid w:val="00000015"/>
    <w:multiLevelType w:val="multilevel"/>
    <w:tmpl w:val="3B5219DE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359" w:hanging="360"/>
      </w:pPr>
      <w:rPr>
        <w:rFonts w:ascii="Calibri" w:eastAsia="Verdana" w:hAnsi="Calibri" w:cs="Verdana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BB427FA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7"/>
    <w:multiLevelType w:val="multilevel"/>
    <w:tmpl w:val="3E68B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Verdana" w:hAnsi="Calibri" w:cs="Verdana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024B2D9B"/>
    <w:multiLevelType w:val="hybridMultilevel"/>
    <w:tmpl w:val="BCA82D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032B3C92"/>
    <w:multiLevelType w:val="hybridMultilevel"/>
    <w:tmpl w:val="8828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AAD7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C76C2"/>
    <w:multiLevelType w:val="hybridMultilevel"/>
    <w:tmpl w:val="A5B2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4343A7"/>
    <w:multiLevelType w:val="hybridMultilevel"/>
    <w:tmpl w:val="3E5A8F1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07AE4A26"/>
    <w:multiLevelType w:val="hybridMultilevel"/>
    <w:tmpl w:val="C03A14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8C92DDB"/>
    <w:multiLevelType w:val="hybridMultilevel"/>
    <w:tmpl w:val="DD467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5917FF"/>
    <w:multiLevelType w:val="hybridMultilevel"/>
    <w:tmpl w:val="88025DDA"/>
    <w:lvl w:ilvl="0" w:tplc="2440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363E57"/>
    <w:multiLevelType w:val="hybridMultilevel"/>
    <w:tmpl w:val="868E8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A04FC3"/>
    <w:multiLevelType w:val="hybridMultilevel"/>
    <w:tmpl w:val="5E08D2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54B12FE"/>
    <w:multiLevelType w:val="hybridMultilevel"/>
    <w:tmpl w:val="9170F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8CC7FBA"/>
    <w:multiLevelType w:val="hybridMultilevel"/>
    <w:tmpl w:val="C90078D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1B890DC3"/>
    <w:multiLevelType w:val="hybridMultilevel"/>
    <w:tmpl w:val="4E568C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16B3DC9"/>
    <w:multiLevelType w:val="hybridMultilevel"/>
    <w:tmpl w:val="68447DCA"/>
    <w:lvl w:ilvl="0" w:tplc="CA6AE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200BD"/>
    <w:multiLevelType w:val="hybridMultilevel"/>
    <w:tmpl w:val="1BE0D4BE"/>
    <w:lvl w:ilvl="0" w:tplc="1DA0DA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7BCC5C4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4AD4F856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C2AE15C">
      <w:start w:val="1"/>
      <w:numFmt w:val="upperRoman"/>
      <w:lvlText w:val="%4."/>
      <w:lvlJc w:val="left"/>
      <w:pPr>
        <w:tabs>
          <w:tab w:val="num" w:pos="3306"/>
        </w:tabs>
        <w:ind w:left="3306" w:hanging="720"/>
      </w:pPr>
      <w:rPr>
        <w:rFonts w:ascii="Verdana" w:eastAsia="Times New Roman" w:hAnsi="Verdana" w:cs="Times New Roman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3F7718A"/>
    <w:multiLevelType w:val="hybridMultilevel"/>
    <w:tmpl w:val="7936A952"/>
    <w:lvl w:ilvl="0" w:tplc="2F2AA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CB4E294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2" w:tplc="548CF684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 w:val="0"/>
        <w:sz w:val="24"/>
        <w:szCs w:val="24"/>
      </w:rPr>
    </w:lvl>
    <w:lvl w:ilvl="3" w:tplc="2AE638D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4344D75E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284D5933"/>
    <w:multiLevelType w:val="hybridMultilevel"/>
    <w:tmpl w:val="7ACA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1B1F46"/>
    <w:multiLevelType w:val="hybridMultilevel"/>
    <w:tmpl w:val="66400F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FF472A5"/>
    <w:multiLevelType w:val="hybridMultilevel"/>
    <w:tmpl w:val="CFACA5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58A3D4B"/>
    <w:multiLevelType w:val="hybridMultilevel"/>
    <w:tmpl w:val="47CCB0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9651752"/>
    <w:multiLevelType w:val="hybridMultilevel"/>
    <w:tmpl w:val="E86644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524A4A8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AC84186"/>
    <w:multiLevelType w:val="hybridMultilevel"/>
    <w:tmpl w:val="DC00AC70"/>
    <w:lvl w:ilvl="0" w:tplc="A4CE10E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315645"/>
    <w:multiLevelType w:val="hybridMultilevel"/>
    <w:tmpl w:val="C8D2B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1929AE"/>
    <w:multiLevelType w:val="hybridMultilevel"/>
    <w:tmpl w:val="731A09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1B86370"/>
    <w:multiLevelType w:val="hybridMultilevel"/>
    <w:tmpl w:val="C476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DA7DD4"/>
    <w:multiLevelType w:val="hybridMultilevel"/>
    <w:tmpl w:val="23DC06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7555416"/>
    <w:multiLevelType w:val="multilevel"/>
    <w:tmpl w:val="90AA6FA0"/>
    <w:name w:val="WW8Num6223"/>
    <w:lvl w:ilvl="0">
      <w:start w:val="28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-218"/>
        </w:tabs>
        <w:ind w:left="1222" w:hanging="360"/>
      </w:pPr>
      <w:rPr>
        <w:rFonts w:ascii="Verdana" w:hAnsi="Verdana" w:cs="Verdana" w:hint="default"/>
        <w:b/>
        <w:color w:val="auto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218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218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218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218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218"/>
        </w:tabs>
        <w:ind w:left="6262" w:hanging="360"/>
      </w:pPr>
      <w:rPr>
        <w:rFonts w:hint="default"/>
      </w:rPr>
    </w:lvl>
  </w:abstractNum>
  <w:abstractNum w:abstractNumId="45" w15:restartNumberingAfterBreak="0">
    <w:nsid w:val="4A9205F6"/>
    <w:multiLevelType w:val="hybridMultilevel"/>
    <w:tmpl w:val="C0A89DB6"/>
    <w:lvl w:ilvl="0" w:tplc="0415000F">
      <w:start w:val="1"/>
      <w:numFmt w:val="decimal"/>
      <w:lvlText w:val="%1."/>
      <w:lvlJc w:val="left"/>
      <w:pPr>
        <w:ind w:left="3129" w:hanging="360"/>
      </w:pPr>
    </w:lvl>
    <w:lvl w:ilvl="1" w:tplc="04150019" w:tentative="1">
      <w:start w:val="1"/>
      <w:numFmt w:val="lowerLetter"/>
      <w:lvlText w:val="%2."/>
      <w:lvlJc w:val="left"/>
      <w:pPr>
        <w:ind w:left="3849" w:hanging="360"/>
      </w:pPr>
    </w:lvl>
    <w:lvl w:ilvl="2" w:tplc="0415001B" w:tentative="1">
      <w:start w:val="1"/>
      <w:numFmt w:val="lowerRoman"/>
      <w:lvlText w:val="%3."/>
      <w:lvlJc w:val="right"/>
      <w:pPr>
        <w:ind w:left="4569" w:hanging="180"/>
      </w:pPr>
    </w:lvl>
    <w:lvl w:ilvl="3" w:tplc="0415000F" w:tentative="1">
      <w:start w:val="1"/>
      <w:numFmt w:val="decimal"/>
      <w:lvlText w:val="%4."/>
      <w:lvlJc w:val="left"/>
      <w:pPr>
        <w:ind w:left="5289" w:hanging="360"/>
      </w:pPr>
    </w:lvl>
    <w:lvl w:ilvl="4" w:tplc="04150019" w:tentative="1">
      <w:start w:val="1"/>
      <w:numFmt w:val="lowerLetter"/>
      <w:lvlText w:val="%5."/>
      <w:lvlJc w:val="left"/>
      <w:pPr>
        <w:ind w:left="6009" w:hanging="360"/>
      </w:pPr>
    </w:lvl>
    <w:lvl w:ilvl="5" w:tplc="0415001B" w:tentative="1">
      <w:start w:val="1"/>
      <w:numFmt w:val="lowerRoman"/>
      <w:lvlText w:val="%6."/>
      <w:lvlJc w:val="right"/>
      <w:pPr>
        <w:ind w:left="6729" w:hanging="180"/>
      </w:pPr>
    </w:lvl>
    <w:lvl w:ilvl="6" w:tplc="0415000F" w:tentative="1">
      <w:start w:val="1"/>
      <w:numFmt w:val="decimal"/>
      <w:lvlText w:val="%7."/>
      <w:lvlJc w:val="left"/>
      <w:pPr>
        <w:ind w:left="7449" w:hanging="360"/>
      </w:pPr>
    </w:lvl>
    <w:lvl w:ilvl="7" w:tplc="04150019" w:tentative="1">
      <w:start w:val="1"/>
      <w:numFmt w:val="lowerLetter"/>
      <w:lvlText w:val="%8."/>
      <w:lvlJc w:val="left"/>
      <w:pPr>
        <w:ind w:left="8169" w:hanging="360"/>
      </w:pPr>
    </w:lvl>
    <w:lvl w:ilvl="8" w:tplc="0415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46" w15:restartNumberingAfterBreak="0">
    <w:nsid w:val="4DDF187A"/>
    <w:multiLevelType w:val="hybridMultilevel"/>
    <w:tmpl w:val="6B5E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2D35D4"/>
    <w:multiLevelType w:val="hybridMultilevel"/>
    <w:tmpl w:val="34FA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BF0F06"/>
    <w:multiLevelType w:val="hybridMultilevel"/>
    <w:tmpl w:val="23E68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5F0D13"/>
    <w:multiLevelType w:val="hybridMultilevel"/>
    <w:tmpl w:val="8B4A40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3ED6832"/>
    <w:multiLevelType w:val="hybridMultilevel"/>
    <w:tmpl w:val="22184A3E"/>
    <w:lvl w:ilvl="0" w:tplc="C630C4B4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F3B1C"/>
    <w:multiLevelType w:val="hybridMultilevel"/>
    <w:tmpl w:val="C6704E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67A42D6"/>
    <w:multiLevelType w:val="hybridMultilevel"/>
    <w:tmpl w:val="A2B440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57C15046"/>
    <w:multiLevelType w:val="hybridMultilevel"/>
    <w:tmpl w:val="A628E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B2784"/>
    <w:multiLevelType w:val="hybridMultilevel"/>
    <w:tmpl w:val="56FA4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0062A"/>
    <w:multiLevelType w:val="hybridMultilevel"/>
    <w:tmpl w:val="5066E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424F3"/>
    <w:multiLevelType w:val="hybridMultilevel"/>
    <w:tmpl w:val="826E37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4170449"/>
    <w:multiLevelType w:val="hybridMultilevel"/>
    <w:tmpl w:val="2604A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2813BF"/>
    <w:multiLevelType w:val="hybridMultilevel"/>
    <w:tmpl w:val="58FE9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0E0BD5"/>
    <w:multiLevelType w:val="hybridMultilevel"/>
    <w:tmpl w:val="533A2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CC0322"/>
    <w:multiLevelType w:val="hybridMultilevel"/>
    <w:tmpl w:val="CB0ABF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622795D"/>
    <w:multiLevelType w:val="hybridMultilevel"/>
    <w:tmpl w:val="365252B6"/>
    <w:lvl w:ilvl="0" w:tplc="04150011">
      <w:start w:val="1"/>
      <w:numFmt w:val="decimal"/>
      <w:lvlText w:val="%1)"/>
      <w:lvlJc w:val="left"/>
      <w:pPr>
        <w:ind w:left="871" w:hanging="360"/>
      </w:p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62" w15:restartNumberingAfterBreak="0">
    <w:nsid w:val="6D1870E4"/>
    <w:multiLevelType w:val="hybridMultilevel"/>
    <w:tmpl w:val="85905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711775"/>
    <w:multiLevelType w:val="multilevel"/>
    <w:tmpl w:val="BE7AD080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-796"/>
        </w:tabs>
        <w:ind w:left="644" w:hanging="360"/>
      </w:pPr>
      <w:rPr>
        <w:rFonts w:ascii="Calibri" w:hAnsi="Calibri" w:cs="Verdana"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64" w15:restartNumberingAfterBreak="0">
    <w:nsid w:val="762B2BF4"/>
    <w:multiLevelType w:val="hybridMultilevel"/>
    <w:tmpl w:val="0F5E0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9C222E"/>
    <w:multiLevelType w:val="hybridMultilevel"/>
    <w:tmpl w:val="3EA21ED4"/>
    <w:name w:val="WW8Num6222"/>
    <w:lvl w:ilvl="0" w:tplc="2742831C">
      <w:start w:val="1"/>
      <w:numFmt w:val="lowerLetter"/>
      <w:lvlText w:val="%1)"/>
      <w:lvlJc w:val="left"/>
      <w:pPr>
        <w:ind w:left="216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E8E4F57"/>
    <w:multiLevelType w:val="hybridMultilevel"/>
    <w:tmpl w:val="F134D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275C34"/>
    <w:multiLevelType w:val="hybridMultilevel"/>
    <w:tmpl w:val="1DFA441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4"/>
  </w:num>
  <w:num w:numId="2">
    <w:abstractNumId w:val="54"/>
  </w:num>
  <w:num w:numId="3">
    <w:abstractNumId w:val="42"/>
  </w:num>
  <w:num w:numId="4">
    <w:abstractNumId w:val="58"/>
  </w:num>
  <w:num w:numId="5">
    <w:abstractNumId w:val="23"/>
  </w:num>
  <w:num w:numId="6">
    <w:abstractNumId w:val="28"/>
  </w:num>
  <w:num w:numId="7">
    <w:abstractNumId w:val="38"/>
  </w:num>
  <w:num w:numId="8">
    <w:abstractNumId w:val="53"/>
  </w:num>
  <w:num w:numId="9">
    <w:abstractNumId w:val="40"/>
  </w:num>
  <w:num w:numId="10">
    <w:abstractNumId w:val="45"/>
  </w:num>
  <w:num w:numId="11">
    <w:abstractNumId w:val="35"/>
  </w:num>
  <w:num w:numId="12">
    <w:abstractNumId w:val="50"/>
  </w:num>
  <w:num w:numId="13">
    <w:abstractNumId w:val="51"/>
  </w:num>
  <w:num w:numId="14">
    <w:abstractNumId w:val="39"/>
  </w:num>
  <w:num w:numId="15">
    <w:abstractNumId w:val="52"/>
  </w:num>
  <w:num w:numId="16">
    <w:abstractNumId w:val="22"/>
  </w:num>
  <w:num w:numId="17">
    <w:abstractNumId w:val="46"/>
  </w:num>
  <w:num w:numId="18">
    <w:abstractNumId w:val="59"/>
  </w:num>
  <w:num w:numId="19">
    <w:abstractNumId w:val="37"/>
  </w:num>
  <w:num w:numId="20">
    <w:abstractNumId w:val="30"/>
  </w:num>
  <w:num w:numId="21">
    <w:abstractNumId w:val="31"/>
  </w:num>
  <w:num w:numId="22">
    <w:abstractNumId w:val="29"/>
  </w:num>
  <w:num w:numId="23">
    <w:abstractNumId w:val="67"/>
  </w:num>
  <w:num w:numId="24">
    <w:abstractNumId w:val="57"/>
  </w:num>
  <w:num w:numId="25">
    <w:abstractNumId w:val="20"/>
  </w:num>
  <w:num w:numId="26">
    <w:abstractNumId w:val="60"/>
  </w:num>
  <w:num w:numId="27">
    <w:abstractNumId w:val="43"/>
  </w:num>
  <w:num w:numId="28">
    <w:abstractNumId w:val="62"/>
  </w:num>
  <w:num w:numId="29">
    <w:abstractNumId w:val="27"/>
  </w:num>
  <w:num w:numId="30">
    <w:abstractNumId w:val="49"/>
  </w:num>
  <w:num w:numId="31">
    <w:abstractNumId w:val="24"/>
  </w:num>
  <w:num w:numId="32">
    <w:abstractNumId w:val="48"/>
  </w:num>
  <w:num w:numId="33">
    <w:abstractNumId w:val="55"/>
  </w:num>
  <w:num w:numId="34">
    <w:abstractNumId w:val="66"/>
  </w:num>
  <w:num w:numId="35">
    <w:abstractNumId w:val="64"/>
  </w:num>
  <w:num w:numId="36">
    <w:abstractNumId w:val="36"/>
  </w:num>
  <w:num w:numId="37">
    <w:abstractNumId w:val="21"/>
  </w:num>
  <w:num w:numId="38">
    <w:abstractNumId w:val="26"/>
  </w:num>
  <w:num w:numId="39">
    <w:abstractNumId w:val="25"/>
  </w:num>
  <w:num w:numId="40">
    <w:abstractNumId w:val="56"/>
  </w:num>
  <w:num w:numId="41">
    <w:abstractNumId w:val="19"/>
  </w:num>
  <w:num w:numId="42">
    <w:abstractNumId w:val="41"/>
  </w:num>
  <w:num w:numId="43">
    <w:abstractNumId w:val="33"/>
  </w:num>
  <w:num w:numId="44">
    <w:abstractNumId w:val="32"/>
  </w:num>
  <w:num w:numId="45">
    <w:abstractNumId w:val="47"/>
  </w:num>
  <w:num w:numId="46">
    <w:abstractNumId w:val="6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28"/>
    <w:rsid w:val="0000263E"/>
    <w:rsid w:val="00003990"/>
    <w:rsid w:val="00003EAF"/>
    <w:rsid w:val="00011A7E"/>
    <w:rsid w:val="0001665C"/>
    <w:rsid w:val="00016C31"/>
    <w:rsid w:val="0001739D"/>
    <w:rsid w:val="000179AD"/>
    <w:rsid w:val="00024331"/>
    <w:rsid w:val="000245E7"/>
    <w:rsid w:val="0002514D"/>
    <w:rsid w:val="00025A44"/>
    <w:rsid w:val="000301B0"/>
    <w:rsid w:val="000306D0"/>
    <w:rsid w:val="000317BC"/>
    <w:rsid w:val="0003291E"/>
    <w:rsid w:val="00033581"/>
    <w:rsid w:val="000348DF"/>
    <w:rsid w:val="00034DA4"/>
    <w:rsid w:val="000350CA"/>
    <w:rsid w:val="00037740"/>
    <w:rsid w:val="000410E7"/>
    <w:rsid w:val="00041DBC"/>
    <w:rsid w:val="00042552"/>
    <w:rsid w:val="0004265A"/>
    <w:rsid w:val="00042851"/>
    <w:rsid w:val="000429EB"/>
    <w:rsid w:val="00043DB0"/>
    <w:rsid w:val="00046A6B"/>
    <w:rsid w:val="00050E66"/>
    <w:rsid w:val="00051402"/>
    <w:rsid w:val="00055C53"/>
    <w:rsid w:val="00056DA0"/>
    <w:rsid w:val="0006144F"/>
    <w:rsid w:val="00064796"/>
    <w:rsid w:val="00065228"/>
    <w:rsid w:val="00065BD1"/>
    <w:rsid w:val="00066387"/>
    <w:rsid w:val="00066E56"/>
    <w:rsid w:val="00070A19"/>
    <w:rsid w:val="000747F7"/>
    <w:rsid w:val="000754F2"/>
    <w:rsid w:val="000760A4"/>
    <w:rsid w:val="00077718"/>
    <w:rsid w:val="00077F25"/>
    <w:rsid w:val="000816B0"/>
    <w:rsid w:val="00083F68"/>
    <w:rsid w:val="00090031"/>
    <w:rsid w:val="000905AD"/>
    <w:rsid w:val="000931A5"/>
    <w:rsid w:val="000943C7"/>
    <w:rsid w:val="0009518B"/>
    <w:rsid w:val="000A1FCF"/>
    <w:rsid w:val="000A2617"/>
    <w:rsid w:val="000A52F1"/>
    <w:rsid w:val="000A798F"/>
    <w:rsid w:val="000B3052"/>
    <w:rsid w:val="000B42A9"/>
    <w:rsid w:val="000B5047"/>
    <w:rsid w:val="000B676C"/>
    <w:rsid w:val="000B69AB"/>
    <w:rsid w:val="000C0493"/>
    <w:rsid w:val="000C0541"/>
    <w:rsid w:val="000C0729"/>
    <w:rsid w:val="000C1DE6"/>
    <w:rsid w:val="000C2214"/>
    <w:rsid w:val="000C3CE7"/>
    <w:rsid w:val="000C470E"/>
    <w:rsid w:val="000C4FA4"/>
    <w:rsid w:val="000C5716"/>
    <w:rsid w:val="000D6331"/>
    <w:rsid w:val="000D7C02"/>
    <w:rsid w:val="000E0AA8"/>
    <w:rsid w:val="000E12AF"/>
    <w:rsid w:val="000E27A6"/>
    <w:rsid w:val="000E3B20"/>
    <w:rsid w:val="000E48F0"/>
    <w:rsid w:val="000E5660"/>
    <w:rsid w:val="000E5BC3"/>
    <w:rsid w:val="000F0FDE"/>
    <w:rsid w:val="000F4B63"/>
    <w:rsid w:val="000F5275"/>
    <w:rsid w:val="000F54DA"/>
    <w:rsid w:val="001017B9"/>
    <w:rsid w:val="00102457"/>
    <w:rsid w:val="00102E6D"/>
    <w:rsid w:val="001035E6"/>
    <w:rsid w:val="001041F2"/>
    <w:rsid w:val="001079CB"/>
    <w:rsid w:val="0011141D"/>
    <w:rsid w:val="00111E9E"/>
    <w:rsid w:val="00112020"/>
    <w:rsid w:val="00113B0E"/>
    <w:rsid w:val="00113D06"/>
    <w:rsid w:val="001149FF"/>
    <w:rsid w:val="0011590C"/>
    <w:rsid w:val="00115AA2"/>
    <w:rsid w:val="001163F1"/>
    <w:rsid w:val="00116843"/>
    <w:rsid w:val="00123A27"/>
    <w:rsid w:val="00123F03"/>
    <w:rsid w:val="0012672A"/>
    <w:rsid w:val="00133310"/>
    <w:rsid w:val="00133FA0"/>
    <w:rsid w:val="00134A49"/>
    <w:rsid w:val="00135AB4"/>
    <w:rsid w:val="00142B4C"/>
    <w:rsid w:val="00143138"/>
    <w:rsid w:val="0015024F"/>
    <w:rsid w:val="00151761"/>
    <w:rsid w:val="00153B8F"/>
    <w:rsid w:val="001546A4"/>
    <w:rsid w:val="00154792"/>
    <w:rsid w:val="0015509D"/>
    <w:rsid w:val="00155EEE"/>
    <w:rsid w:val="00155FEA"/>
    <w:rsid w:val="00157A02"/>
    <w:rsid w:val="00157B8B"/>
    <w:rsid w:val="00161013"/>
    <w:rsid w:val="001642A1"/>
    <w:rsid w:val="0016622C"/>
    <w:rsid w:val="00170AA3"/>
    <w:rsid w:val="001731B3"/>
    <w:rsid w:val="00173831"/>
    <w:rsid w:val="0017455E"/>
    <w:rsid w:val="00180AE1"/>
    <w:rsid w:val="00181DDC"/>
    <w:rsid w:val="00182F63"/>
    <w:rsid w:val="001838B4"/>
    <w:rsid w:val="00191814"/>
    <w:rsid w:val="0019415A"/>
    <w:rsid w:val="00195512"/>
    <w:rsid w:val="001A0900"/>
    <w:rsid w:val="001A139C"/>
    <w:rsid w:val="001A18CD"/>
    <w:rsid w:val="001A1F3B"/>
    <w:rsid w:val="001A2A78"/>
    <w:rsid w:val="001A50EB"/>
    <w:rsid w:val="001A53FB"/>
    <w:rsid w:val="001A6BB4"/>
    <w:rsid w:val="001A7F22"/>
    <w:rsid w:val="001B022D"/>
    <w:rsid w:val="001B3937"/>
    <w:rsid w:val="001C14E8"/>
    <w:rsid w:val="001C2454"/>
    <w:rsid w:val="001C3DCA"/>
    <w:rsid w:val="001C4F12"/>
    <w:rsid w:val="001C55D7"/>
    <w:rsid w:val="001C7A3C"/>
    <w:rsid w:val="001D256C"/>
    <w:rsid w:val="001D2E20"/>
    <w:rsid w:val="001D7026"/>
    <w:rsid w:val="001E0176"/>
    <w:rsid w:val="001E04CC"/>
    <w:rsid w:val="001E109A"/>
    <w:rsid w:val="001E23F2"/>
    <w:rsid w:val="001E2C74"/>
    <w:rsid w:val="001E2EB6"/>
    <w:rsid w:val="001E3F32"/>
    <w:rsid w:val="001E4DC5"/>
    <w:rsid w:val="001F25D3"/>
    <w:rsid w:val="001F4F01"/>
    <w:rsid w:val="001F5232"/>
    <w:rsid w:val="00201FF1"/>
    <w:rsid w:val="00202F89"/>
    <w:rsid w:val="002053F6"/>
    <w:rsid w:val="002059BB"/>
    <w:rsid w:val="002073EF"/>
    <w:rsid w:val="00211C9E"/>
    <w:rsid w:val="00214304"/>
    <w:rsid w:val="0021591F"/>
    <w:rsid w:val="00222585"/>
    <w:rsid w:val="00225701"/>
    <w:rsid w:val="00233E68"/>
    <w:rsid w:val="00234607"/>
    <w:rsid w:val="0023558A"/>
    <w:rsid w:val="00235F82"/>
    <w:rsid w:val="00237B3D"/>
    <w:rsid w:val="00237DD9"/>
    <w:rsid w:val="00241D49"/>
    <w:rsid w:val="00242E37"/>
    <w:rsid w:val="00244782"/>
    <w:rsid w:val="0024507E"/>
    <w:rsid w:val="00246E10"/>
    <w:rsid w:val="00247805"/>
    <w:rsid w:val="00250546"/>
    <w:rsid w:val="00254808"/>
    <w:rsid w:val="0025635E"/>
    <w:rsid w:val="00257D5D"/>
    <w:rsid w:val="0026007E"/>
    <w:rsid w:val="0026192A"/>
    <w:rsid w:val="00264523"/>
    <w:rsid w:val="00264DE7"/>
    <w:rsid w:val="0026615C"/>
    <w:rsid w:val="002701FA"/>
    <w:rsid w:val="002717DF"/>
    <w:rsid w:val="00272B55"/>
    <w:rsid w:val="0027395B"/>
    <w:rsid w:val="0027465F"/>
    <w:rsid w:val="0027674D"/>
    <w:rsid w:val="0027798E"/>
    <w:rsid w:val="0028245B"/>
    <w:rsid w:val="0028403C"/>
    <w:rsid w:val="00286B49"/>
    <w:rsid w:val="00286F7C"/>
    <w:rsid w:val="002901ED"/>
    <w:rsid w:val="00290A12"/>
    <w:rsid w:val="00294686"/>
    <w:rsid w:val="00295EDF"/>
    <w:rsid w:val="002A10CE"/>
    <w:rsid w:val="002A1AEA"/>
    <w:rsid w:val="002A4244"/>
    <w:rsid w:val="002A50B6"/>
    <w:rsid w:val="002A5AF6"/>
    <w:rsid w:val="002A617E"/>
    <w:rsid w:val="002B0359"/>
    <w:rsid w:val="002B1313"/>
    <w:rsid w:val="002B1788"/>
    <w:rsid w:val="002B1A9C"/>
    <w:rsid w:val="002B30C3"/>
    <w:rsid w:val="002B623D"/>
    <w:rsid w:val="002B7CFD"/>
    <w:rsid w:val="002C1050"/>
    <w:rsid w:val="002C1D3C"/>
    <w:rsid w:val="002C3386"/>
    <w:rsid w:val="002C433E"/>
    <w:rsid w:val="002C74A4"/>
    <w:rsid w:val="002D0AA4"/>
    <w:rsid w:val="002D2BEB"/>
    <w:rsid w:val="002D3BAD"/>
    <w:rsid w:val="002E184B"/>
    <w:rsid w:val="002E1FD3"/>
    <w:rsid w:val="002E3E9A"/>
    <w:rsid w:val="002E4F10"/>
    <w:rsid w:val="002E5789"/>
    <w:rsid w:val="002E7B0B"/>
    <w:rsid w:val="002F41BE"/>
    <w:rsid w:val="002F4AD8"/>
    <w:rsid w:val="002F79CA"/>
    <w:rsid w:val="00300638"/>
    <w:rsid w:val="00300699"/>
    <w:rsid w:val="00300DFE"/>
    <w:rsid w:val="003026B5"/>
    <w:rsid w:val="0030351C"/>
    <w:rsid w:val="0030659E"/>
    <w:rsid w:val="00307BF5"/>
    <w:rsid w:val="00310259"/>
    <w:rsid w:val="003121EF"/>
    <w:rsid w:val="003133A9"/>
    <w:rsid w:val="00313B98"/>
    <w:rsid w:val="00316E77"/>
    <w:rsid w:val="00317AB0"/>
    <w:rsid w:val="003232A5"/>
    <w:rsid w:val="00323A77"/>
    <w:rsid w:val="00323D76"/>
    <w:rsid w:val="0032460A"/>
    <w:rsid w:val="00330C02"/>
    <w:rsid w:val="00332EC3"/>
    <w:rsid w:val="003332BA"/>
    <w:rsid w:val="00333862"/>
    <w:rsid w:val="00333DD5"/>
    <w:rsid w:val="00341CCF"/>
    <w:rsid w:val="0034241A"/>
    <w:rsid w:val="0034374E"/>
    <w:rsid w:val="00343F94"/>
    <w:rsid w:val="00345A4B"/>
    <w:rsid w:val="00346BBE"/>
    <w:rsid w:val="00346CC9"/>
    <w:rsid w:val="00347804"/>
    <w:rsid w:val="00347AC3"/>
    <w:rsid w:val="003501E0"/>
    <w:rsid w:val="00350572"/>
    <w:rsid w:val="00355D77"/>
    <w:rsid w:val="0035721A"/>
    <w:rsid w:val="00362E9B"/>
    <w:rsid w:val="00363414"/>
    <w:rsid w:val="00363BCE"/>
    <w:rsid w:val="0036466A"/>
    <w:rsid w:val="00365512"/>
    <w:rsid w:val="00365A28"/>
    <w:rsid w:val="00365CDE"/>
    <w:rsid w:val="003669F8"/>
    <w:rsid w:val="00367621"/>
    <w:rsid w:val="0037182F"/>
    <w:rsid w:val="00376A82"/>
    <w:rsid w:val="0038030F"/>
    <w:rsid w:val="00382626"/>
    <w:rsid w:val="003830B1"/>
    <w:rsid w:val="00385453"/>
    <w:rsid w:val="00394A8B"/>
    <w:rsid w:val="00395C63"/>
    <w:rsid w:val="003A0592"/>
    <w:rsid w:val="003A2D28"/>
    <w:rsid w:val="003A3AA5"/>
    <w:rsid w:val="003A53DB"/>
    <w:rsid w:val="003A7ED8"/>
    <w:rsid w:val="003B7AE5"/>
    <w:rsid w:val="003C1628"/>
    <w:rsid w:val="003C17CF"/>
    <w:rsid w:val="003C29E0"/>
    <w:rsid w:val="003C44B3"/>
    <w:rsid w:val="003C5C43"/>
    <w:rsid w:val="003D0596"/>
    <w:rsid w:val="003D0CCC"/>
    <w:rsid w:val="003D148E"/>
    <w:rsid w:val="003D6DF0"/>
    <w:rsid w:val="003E0000"/>
    <w:rsid w:val="003E13CD"/>
    <w:rsid w:val="003E5B56"/>
    <w:rsid w:val="003E604A"/>
    <w:rsid w:val="003E7348"/>
    <w:rsid w:val="003F0D44"/>
    <w:rsid w:val="003F0F83"/>
    <w:rsid w:val="003F1789"/>
    <w:rsid w:val="003F3C86"/>
    <w:rsid w:val="003F5BAD"/>
    <w:rsid w:val="00401752"/>
    <w:rsid w:val="00404D05"/>
    <w:rsid w:val="00407A77"/>
    <w:rsid w:val="004129D2"/>
    <w:rsid w:val="004222C1"/>
    <w:rsid w:val="004228F3"/>
    <w:rsid w:val="004238B6"/>
    <w:rsid w:val="00424020"/>
    <w:rsid w:val="004244B9"/>
    <w:rsid w:val="00436888"/>
    <w:rsid w:val="00440689"/>
    <w:rsid w:val="0044282C"/>
    <w:rsid w:val="004434E9"/>
    <w:rsid w:val="00447818"/>
    <w:rsid w:val="004548BF"/>
    <w:rsid w:val="00456BD5"/>
    <w:rsid w:val="00460CD4"/>
    <w:rsid w:val="00461141"/>
    <w:rsid w:val="00462C52"/>
    <w:rsid w:val="00465E0B"/>
    <w:rsid w:val="0046783B"/>
    <w:rsid w:val="00472CA9"/>
    <w:rsid w:val="00474504"/>
    <w:rsid w:val="00477680"/>
    <w:rsid w:val="0048105F"/>
    <w:rsid w:val="00482EA5"/>
    <w:rsid w:val="00483201"/>
    <w:rsid w:val="004837EB"/>
    <w:rsid w:val="004904AA"/>
    <w:rsid w:val="004909A9"/>
    <w:rsid w:val="0049193D"/>
    <w:rsid w:val="00491F4C"/>
    <w:rsid w:val="00492B06"/>
    <w:rsid w:val="0049760C"/>
    <w:rsid w:val="004A20E1"/>
    <w:rsid w:val="004A3312"/>
    <w:rsid w:val="004A4969"/>
    <w:rsid w:val="004A5905"/>
    <w:rsid w:val="004B20E7"/>
    <w:rsid w:val="004B2A89"/>
    <w:rsid w:val="004B63C2"/>
    <w:rsid w:val="004C0CB7"/>
    <w:rsid w:val="004C375E"/>
    <w:rsid w:val="004C3D43"/>
    <w:rsid w:val="004C41C0"/>
    <w:rsid w:val="004C45C1"/>
    <w:rsid w:val="004D026A"/>
    <w:rsid w:val="004D1C74"/>
    <w:rsid w:val="004D46DA"/>
    <w:rsid w:val="004D48B3"/>
    <w:rsid w:val="004D4BCC"/>
    <w:rsid w:val="004D50AD"/>
    <w:rsid w:val="004D7A77"/>
    <w:rsid w:val="004E11D2"/>
    <w:rsid w:val="004E548D"/>
    <w:rsid w:val="004E6754"/>
    <w:rsid w:val="004F0189"/>
    <w:rsid w:val="004F1021"/>
    <w:rsid w:val="004F1ABC"/>
    <w:rsid w:val="004F32C9"/>
    <w:rsid w:val="004F520A"/>
    <w:rsid w:val="005012E2"/>
    <w:rsid w:val="0050155E"/>
    <w:rsid w:val="00502287"/>
    <w:rsid w:val="00507180"/>
    <w:rsid w:val="005073C7"/>
    <w:rsid w:val="005111E9"/>
    <w:rsid w:val="005132DC"/>
    <w:rsid w:val="00516A7F"/>
    <w:rsid w:val="00520565"/>
    <w:rsid w:val="00521743"/>
    <w:rsid w:val="00521872"/>
    <w:rsid w:val="005221B4"/>
    <w:rsid w:val="00522FFF"/>
    <w:rsid w:val="005255A3"/>
    <w:rsid w:val="00525F8A"/>
    <w:rsid w:val="005265D5"/>
    <w:rsid w:val="005270B9"/>
    <w:rsid w:val="00527398"/>
    <w:rsid w:val="00527A40"/>
    <w:rsid w:val="005300C0"/>
    <w:rsid w:val="00530BA1"/>
    <w:rsid w:val="00535398"/>
    <w:rsid w:val="005371FC"/>
    <w:rsid w:val="00537539"/>
    <w:rsid w:val="00537D6E"/>
    <w:rsid w:val="00542F9A"/>
    <w:rsid w:val="00543E03"/>
    <w:rsid w:val="00545A48"/>
    <w:rsid w:val="00551E2E"/>
    <w:rsid w:val="00554B81"/>
    <w:rsid w:val="005554ED"/>
    <w:rsid w:val="00557F23"/>
    <w:rsid w:val="0056405F"/>
    <w:rsid w:val="0056752F"/>
    <w:rsid w:val="005675A5"/>
    <w:rsid w:val="00571A10"/>
    <w:rsid w:val="00573875"/>
    <w:rsid w:val="005813FA"/>
    <w:rsid w:val="005842C0"/>
    <w:rsid w:val="0058573F"/>
    <w:rsid w:val="00590B80"/>
    <w:rsid w:val="005A0609"/>
    <w:rsid w:val="005A17CC"/>
    <w:rsid w:val="005A19F6"/>
    <w:rsid w:val="005A6692"/>
    <w:rsid w:val="005B1929"/>
    <w:rsid w:val="005B1E8C"/>
    <w:rsid w:val="005B313A"/>
    <w:rsid w:val="005B3B93"/>
    <w:rsid w:val="005B4944"/>
    <w:rsid w:val="005B4C84"/>
    <w:rsid w:val="005B4E96"/>
    <w:rsid w:val="005B690F"/>
    <w:rsid w:val="005C124D"/>
    <w:rsid w:val="005C3709"/>
    <w:rsid w:val="005C39BD"/>
    <w:rsid w:val="005D0411"/>
    <w:rsid w:val="005D2BE7"/>
    <w:rsid w:val="005D5291"/>
    <w:rsid w:val="005D649E"/>
    <w:rsid w:val="005D6C88"/>
    <w:rsid w:val="005D788E"/>
    <w:rsid w:val="005E0CE4"/>
    <w:rsid w:val="005E15FF"/>
    <w:rsid w:val="005E6660"/>
    <w:rsid w:val="005E7B75"/>
    <w:rsid w:val="005F1094"/>
    <w:rsid w:val="005F1D0F"/>
    <w:rsid w:val="005F20E3"/>
    <w:rsid w:val="005F28B6"/>
    <w:rsid w:val="006018DA"/>
    <w:rsid w:val="00603D09"/>
    <w:rsid w:val="006053C5"/>
    <w:rsid w:val="00605684"/>
    <w:rsid w:val="00605715"/>
    <w:rsid w:val="0060584C"/>
    <w:rsid w:val="00606BBB"/>
    <w:rsid w:val="00607FE5"/>
    <w:rsid w:val="006110FB"/>
    <w:rsid w:val="00613EDC"/>
    <w:rsid w:val="00615DC6"/>
    <w:rsid w:val="0062194C"/>
    <w:rsid w:val="00622506"/>
    <w:rsid w:val="00624B12"/>
    <w:rsid w:val="006332DC"/>
    <w:rsid w:val="006334C5"/>
    <w:rsid w:val="006341E1"/>
    <w:rsid w:val="0063459A"/>
    <w:rsid w:val="0063765F"/>
    <w:rsid w:val="006403D5"/>
    <w:rsid w:val="006411AF"/>
    <w:rsid w:val="00642430"/>
    <w:rsid w:val="00644D53"/>
    <w:rsid w:val="00644EE3"/>
    <w:rsid w:val="006454C5"/>
    <w:rsid w:val="00645836"/>
    <w:rsid w:val="00647EC5"/>
    <w:rsid w:val="00652FCA"/>
    <w:rsid w:val="00655CD5"/>
    <w:rsid w:val="00656EFE"/>
    <w:rsid w:val="00660074"/>
    <w:rsid w:val="006603C6"/>
    <w:rsid w:val="00664173"/>
    <w:rsid w:val="00665521"/>
    <w:rsid w:val="00667774"/>
    <w:rsid w:val="00670776"/>
    <w:rsid w:val="006712D4"/>
    <w:rsid w:val="00671AD1"/>
    <w:rsid w:val="00674AB1"/>
    <w:rsid w:val="006803F0"/>
    <w:rsid w:val="00683E5D"/>
    <w:rsid w:val="006840B9"/>
    <w:rsid w:val="006848D9"/>
    <w:rsid w:val="00691F58"/>
    <w:rsid w:val="0069397A"/>
    <w:rsid w:val="00693C10"/>
    <w:rsid w:val="00693DF7"/>
    <w:rsid w:val="00694FD6"/>
    <w:rsid w:val="00695470"/>
    <w:rsid w:val="006A1996"/>
    <w:rsid w:val="006A19CF"/>
    <w:rsid w:val="006A3470"/>
    <w:rsid w:val="006A6F0B"/>
    <w:rsid w:val="006A7318"/>
    <w:rsid w:val="006B0C08"/>
    <w:rsid w:val="006B4B5C"/>
    <w:rsid w:val="006B518E"/>
    <w:rsid w:val="006B6498"/>
    <w:rsid w:val="006B679C"/>
    <w:rsid w:val="006B77E7"/>
    <w:rsid w:val="006C0AD6"/>
    <w:rsid w:val="006C7B99"/>
    <w:rsid w:val="006D0680"/>
    <w:rsid w:val="006D0C5E"/>
    <w:rsid w:val="006D2E72"/>
    <w:rsid w:val="006D3A01"/>
    <w:rsid w:val="006D4904"/>
    <w:rsid w:val="006D750E"/>
    <w:rsid w:val="006E26F7"/>
    <w:rsid w:val="006E30B1"/>
    <w:rsid w:val="006E3C4C"/>
    <w:rsid w:val="006E4ED4"/>
    <w:rsid w:val="006F18DA"/>
    <w:rsid w:val="006F266D"/>
    <w:rsid w:val="006F7D25"/>
    <w:rsid w:val="0070283D"/>
    <w:rsid w:val="00702AC3"/>
    <w:rsid w:val="00704883"/>
    <w:rsid w:val="00704AEA"/>
    <w:rsid w:val="00704CE8"/>
    <w:rsid w:val="00704D7B"/>
    <w:rsid w:val="0070624C"/>
    <w:rsid w:val="00706BCB"/>
    <w:rsid w:val="00706E8F"/>
    <w:rsid w:val="00707883"/>
    <w:rsid w:val="0071047E"/>
    <w:rsid w:val="007136EA"/>
    <w:rsid w:val="007141C5"/>
    <w:rsid w:val="00714F3F"/>
    <w:rsid w:val="007161CD"/>
    <w:rsid w:val="00716870"/>
    <w:rsid w:val="007176F9"/>
    <w:rsid w:val="00717F11"/>
    <w:rsid w:val="00721A42"/>
    <w:rsid w:val="007221F8"/>
    <w:rsid w:val="00724606"/>
    <w:rsid w:val="00725AC2"/>
    <w:rsid w:val="00727407"/>
    <w:rsid w:val="00727927"/>
    <w:rsid w:val="007323FC"/>
    <w:rsid w:val="007329BD"/>
    <w:rsid w:val="00735E70"/>
    <w:rsid w:val="00740587"/>
    <w:rsid w:val="00742CAF"/>
    <w:rsid w:val="007466C2"/>
    <w:rsid w:val="00746BCD"/>
    <w:rsid w:val="0074792D"/>
    <w:rsid w:val="00753114"/>
    <w:rsid w:val="00753BBE"/>
    <w:rsid w:val="0075462D"/>
    <w:rsid w:val="00754B46"/>
    <w:rsid w:val="00756E09"/>
    <w:rsid w:val="0076087E"/>
    <w:rsid w:val="0076138D"/>
    <w:rsid w:val="0076164D"/>
    <w:rsid w:val="0076221D"/>
    <w:rsid w:val="00762EE8"/>
    <w:rsid w:val="00767A79"/>
    <w:rsid w:val="007706F8"/>
    <w:rsid w:val="00771618"/>
    <w:rsid w:val="00774972"/>
    <w:rsid w:val="00775645"/>
    <w:rsid w:val="00777C7F"/>
    <w:rsid w:val="007849F1"/>
    <w:rsid w:val="00792AF0"/>
    <w:rsid w:val="00793727"/>
    <w:rsid w:val="007950E9"/>
    <w:rsid w:val="00796BB0"/>
    <w:rsid w:val="00796FC0"/>
    <w:rsid w:val="007A313E"/>
    <w:rsid w:val="007A4CB6"/>
    <w:rsid w:val="007A7420"/>
    <w:rsid w:val="007B1ACC"/>
    <w:rsid w:val="007B1BDA"/>
    <w:rsid w:val="007B2B3B"/>
    <w:rsid w:val="007B2F48"/>
    <w:rsid w:val="007B3849"/>
    <w:rsid w:val="007B51C9"/>
    <w:rsid w:val="007B5D33"/>
    <w:rsid w:val="007B68B1"/>
    <w:rsid w:val="007C23FD"/>
    <w:rsid w:val="007C250A"/>
    <w:rsid w:val="007C395B"/>
    <w:rsid w:val="007C435C"/>
    <w:rsid w:val="007C4C15"/>
    <w:rsid w:val="007D148C"/>
    <w:rsid w:val="007E3AB6"/>
    <w:rsid w:val="007E6033"/>
    <w:rsid w:val="007E723E"/>
    <w:rsid w:val="007F1177"/>
    <w:rsid w:val="007F11A1"/>
    <w:rsid w:val="007F15BC"/>
    <w:rsid w:val="007F15EF"/>
    <w:rsid w:val="007F56B1"/>
    <w:rsid w:val="007F6234"/>
    <w:rsid w:val="007F6677"/>
    <w:rsid w:val="00801347"/>
    <w:rsid w:val="00802A02"/>
    <w:rsid w:val="00802B8E"/>
    <w:rsid w:val="008036AC"/>
    <w:rsid w:val="00803EF9"/>
    <w:rsid w:val="00805B65"/>
    <w:rsid w:val="00813CA3"/>
    <w:rsid w:val="00815757"/>
    <w:rsid w:val="00823B7B"/>
    <w:rsid w:val="008243C1"/>
    <w:rsid w:val="00825BEE"/>
    <w:rsid w:val="00825F91"/>
    <w:rsid w:val="0082637C"/>
    <w:rsid w:val="008308F1"/>
    <w:rsid w:val="0083129A"/>
    <w:rsid w:val="00832999"/>
    <w:rsid w:val="008329B5"/>
    <w:rsid w:val="00832D74"/>
    <w:rsid w:val="008331B2"/>
    <w:rsid w:val="00833CCF"/>
    <w:rsid w:val="0083474A"/>
    <w:rsid w:val="00835C66"/>
    <w:rsid w:val="00836F99"/>
    <w:rsid w:val="00837252"/>
    <w:rsid w:val="00842B8A"/>
    <w:rsid w:val="008450A1"/>
    <w:rsid w:val="00845F8D"/>
    <w:rsid w:val="00847EFA"/>
    <w:rsid w:val="008528B9"/>
    <w:rsid w:val="00863444"/>
    <w:rsid w:val="00863982"/>
    <w:rsid w:val="00865624"/>
    <w:rsid w:val="008738A7"/>
    <w:rsid w:val="00873B05"/>
    <w:rsid w:val="00874BF4"/>
    <w:rsid w:val="008765B0"/>
    <w:rsid w:val="00880DAE"/>
    <w:rsid w:val="00881E70"/>
    <w:rsid w:val="0088247F"/>
    <w:rsid w:val="008826CA"/>
    <w:rsid w:val="00882F06"/>
    <w:rsid w:val="00883436"/>
    <w:rsid w:val="008849CB"/>
    <w:rsid w:val="008865A3"/>
    <w:rsid w:val="00887AF2"/>
    <w:rsid w:val="008938E6"/>
    <w:rsid w:val="0089612C"/>
    <w:rsid w:val="0089660B"/>
    <w:rsid w:val="0089732D"/>
    <w:rsid w:val="00897F7B"/>
    <w:rsid w:val="008A29D7"/>
    <w:rsid w:val="008A4074"/>
    <w:rsid w:val="008A4B40"/>
    <w:rsid w:val="008A657C"/>
    <w:rsid w:val="008A79F3"/>
    <w:rsid w:val="008B3C9D"/>
    <w:rsid w:val="008B458D"/>
    <w:rsid w:val="008B46AC"/>
    <w:rsid w:val="008B5414"/>
    <w:rsid w:val="008B5927"/>
    <w:rsid w:val="008B64E4"/>
    <w:rsid w:val="008B6B48"/>
    <w:rsid w:val="008C2B6E"/>
    <w:rsid w:val="008C4271"/>
    <w:rsid w:val="008C7EAA"/>
    <w:rsid w:val="008D3992"/>
    <w:rsid w:val="008D4118"/>
    <w:rsid w:val="008D5BB1"/>
    <w:rsid w:val="008D5FD9"/>
    <w:rsid w:val="008D6617"/>
    <w:rsid w:val="008E0028"/>
    <w:rsid w:val="008E1A2E"/>
    <w:rsid w:val="008E438F"/>
    <w:rsid w:val="008E6BAD"/>
    <w:rsid w:val="008F2805"/>
    <w:rsid w:val="008F4532"/>
    <w:rsid w:val="008F522A"/>
    <w:rsid w:val="00900B5A"/>
    <w:rsid w:val="00902D6A"/>
    <w:rsid w:val="009073E2"/>
    <w:rsid w:val="009134B7"/>
    <w:rsid w:val="00915D3F"/>
    <w:rsid w:val="0091758F"/>
    <w:rsid w:val="00921C42"/>
    <w:rsid w:val="009264B1"/>
    <w:rsid w:val="00927EDD"/>
    <w:rsid w:val="0093403A"/>
    <w:rsid w:val="00934D7C"/>
    <w:rsid w:val="009350F9"/>
    <w:rsid w:val="009365CB"/>
    <w:rsid w:val="00936D48"/>
    <w:rsid w:val="0093707E"/>
    <w:rsid w:val="00937669"/>
    <w:rsid w:val="00941847"/>
    <w:rsid w:val="00941B0B"/>
    <w:rsid w:val="00943083"/>
    <w:rsid w:val="00944F2D"/>
    <w:rsid w:val="00946E40"/>
    <w:rsid w:val="00947ADF"/>
    <w:rsid w:val="009617F9"/>
    <w:rsid w:val="00963F9C"/>
    <w:rsid w:val="009645E5"/>
    <w:rsid w:val="00964B14"/>
    <w:rsid w:val="00966E39"/>
    <w:rsid w:val="00967F06"/>
    <w:rsid w:val="00970CB4"/>
    <w:rsid w:val="00971FEA"/>
    <w:rsid w:val="00973237"/>
    <w:rsid w:val="009736F3"/>
    <w:rsid w:val="009762BB"/>
    <w:rsid w:val="0098025D"/>
    <w:rsid w:val="00983777"/>
    <w:rsid w:val="00984A67"/>
    <w:rsid w:val="00986946"/>
    <w:rsid w:val="009A0A3C"/>
    <w:rsid w:val="009A22F2"/>
    <w:rsid w:val="009A41CE"/>
    <w:rsid w:val="009B2636"/>
    <w:rsid w:val="009B27AE"/>
    <w:rsid w:val="009B64EC"/>
    <w:rsid w:val="009C12A6"/>
    <w:rsid w:val="009C12E2"/>
    <w:rsid w:val="009C74B8"/>
    <w:rsid w:val="009C7980"/>
    <w:rsid w:val="009C7F72"/>
    <w:rsid w:val="009D0259"/>
    <w:rsid w:val="009D51DF"/>
    <w:rsid w:val="009E0663"/>
    <w:rsid w:val="009E3172"/>
    <w:rsid w:val="009E3A49"/>
    <w:rsid w:val="009E4C83"/>
    <w:rsid w:val="009F0E9D"/>
    <w:rsid w:val="009F1B67"/>
    <w:rsid w:val="009F1FC8"/>
    <w:rsid w:val="009F2486"/>
    <w:rsid w:val="009F2555"/>
    <w:rsid w:val="009F582C"/>
    <w:rsid w:val="00A0160C"/>
    <w:rsid w:val="00A02180"/>
    <w:rsid w:val="00A046F3"/>
    <w:rsid w:val="00A0518A"/>
    <w:rsid w:val="00A05BC7"/>
    <w:rsid w:val="00A06D04"/>
    <w:rsid w:val="00A07D6F"/>
    <w:rsid w:val="00A11459"/>
    <w:rsid w:val="00A1219A"/>
    <w:rsid w:val="00A12280"/>
    <w:rsid w:val="00A1583F"/>
    <w:rsid w:val="00A169BE"/>
    <w:rsid w:val="00A17D48"/>
    <w:rsid w:val="00A254F7"/>
    <w:rsid w:val="00A25EE2"/>
    <w:rsid w:val="00A2643F"/>
    <w:rsid w:val="00A26E62"/>
    <w:rsid w:val="00A273BB"/>
    <w:rsid w:val="00A27474"/>
    <w:rsid w:val="00A30131"/>
    <w:rsid w:val="00A308A0"/>
    <w:rsid w:val="00A31753"/>
    <w:rsid w:val="00A31ED2"/>
    <w:rsid w:val="00A3270E"/>
    <w:rsid w:val="00A335E2"/>
    <w:rsid w:val="00A33E23"/>
    <w:rsid w:val="00A34C2B"/>
    <w:rsid w:val="00A34FF3"/>
    <w:rsid w:val="00A40452"/>
    <w:rsid w:val="00A405D8"/>
    <w:rsid w:val="00A4086A"/>
    <w:rsid w:val="00A42106"/>
    <w:rsid w:val="00A45C1A"/>
    <w:rsid w:val="00A50BE8"/>
    <w:rsid w:val="00A52DB5"/>
    <w:rsid w:val="00A532D6"/>
    <w:rsid w:val="00A54FED"/>
    <w:rsid w:val="00A5761B"/>
    <w:rsid w:val="00A60805"/>
    <w:rsid w:val="00A618E7"/>
    <w:rsid w:val="00A61B50"/>
    <w:rsid w:val="00A61DC4"/>
    <w:rsid w:val="00A646E6"/>
    <w:rsid w:val="00A72670"/>
    <w:rsid w:val="00A754B5"/>
    <w:rsid w:val="00A7592F"/>
    <w:rsid w:val="00A76143"/>
    <w:rsid w:val="00A764E2"/>
    <w:rsid w:val="00A76CDF"/>
    <w:rsid w:val="00A82827"/>
    <w:rsid w:val="00A82E28"/>
    <w:rsid w:val="00A917EC"/>
    <w:rsid w:val="00A938B2"/>
    <w:rsid w:val="00A96537"/>
    <w:rsid w:val="00AA2F56"/>
    <w:rsid w:val="00AA3B70"/>
    <w:rsid w:val="00AA588B"/>
    <w:rsid w:val="00AA66EA"/>
    <w:rsid w:val="00AA7F85"/>
    <w:rsid w:val="00AB16E6"/>
    <w:rsid w:val="00AB2B46"/>
    <w:rsid w:val="00AB6390"/>
    <w:rsid w:val="00AB7DC9"/>
    <w:rsid w:val="00AC5012"/>
    <w:rsid w:val="00AC50A0"/>
    <w:rsid w:val="00AC5470"/>
    <w:rsid w:val="00AC587B"/>
    <w:rsid w:val="00AD1A41"/>
    <w:rsid w:val="00AD3353"/>
    <w:rsid w:val="00AD69CA"/>
    <w:rsid w:val="00AE06BB"/>
    <w:rsid w:val="00AE2C74"/>
    <w:rsid w:val="00AE6465"/>
    <w:rsid w:val="00AE7770"/>
    <w:rsid w:val="00AF0203"/>
    <w:rsid w:val="00AF2FE1"/>
    <w:rsid w:val="00AF38E4"/>
    <w:rsid w:val="00AF4B43"/>
    <w:rsid w:val="00AF7B56"/>
    <w:rsid w:val="00AF7E75"/>
    <w:rsid w:val="00B0173A"/>
    <w:rsid w:val="00B04A37"/>
    <w:rsid w:val="00B06795"/>
    <w:rsid w:val="00B075FD"/>
    <w:rsid w:val="00B0788F"/>
    <w:rsid w:val="00B15707"/>
    <w:rsid w:val="00B15C68"/>
    <w:rsid w:val="00B179AE"/>
    <w:rsid w:val="00B20E6D"/>
    <w:rsid w:val="00B2224F"/>
    <w:rsid w:val="00B22B88"/>
    <w:rsid w:val="00B2514A"/>
    <w:rsid w:val="00B262E7"/>
    <w:rsid w:val="00B2647E"/>
    <w:rsid w:val="00B324C6"/>
    <w:rsid w:val="00B33688"/>
    <w:rsid w:val="00B33FCF"/>
    <w:rsid w:val="00B347C0"/>
    <w:rsid w:val="00B351E5"/>
    <w:rsid w:val="00B35B97"/>
    <w:rsid w:val="00B37ED0"/>
    <w:rsid w:val="00B40A92"/>
    <w:rsid w:val="00B41431"/>
    <w:rsid w:val="00B4309E"/>
    <w:rsid w:val="00B430CB"/>
    <w:rsid w:val="00B44487"/>
    <w:rsid w:val="00B44B22"/>
    <w:rsid w:val="00B46180"/>
    <w:rsid w:val="00B475D0"/>
    <w:rsid w:val="00B54F87"/>
    <w:rsid w:val="00B55264"/>
    <w:rsid w:val="00B5568B"/>
    <w:rsid w:val="00B655F9"/>
    <w:rsid w:val="00B65CAD"/>
    <w:rsid w:val="00B677C2"/>
    <w:rsid w:val="00B71FDA"/>
    <w:rsid w:val="00B74A7E"/>
    <w:rsid w:val="00B750D2"/>
    <w:rsid w:val="00B753DA"/>
    <w:rsid w:val="00B772CB"/>
    <w:rsid w:val="00B8066F"/>
    <w:rsid w:val="00B8191E"/>
    <w:rsid w:val="00B8603E"/>
    <w:rsid w:val="00B86A75"/>
    <w:rsid w:val="00B87B07"/>
    <w:rsid w:val="00B902C8"/>
    <w:rsid w:val="00B9168F"/>
    <w:rsid w:val="00B91712"/>
    <w:rsid w:val="00B9266E"/>
    <w:rsid w:val="00B939C5"/>
    <w:rsid w:val="00B93F88"/>
    <w:rsid w:val="00B94CFF"/>
    <w:rsid w:val="00B959B0"/>
    <w:rsid w:val="00B9663B"/>
    <w:rsid w:val="00B97472"/>
    <w:rsid w:val="00B97711"/>
    <w:rsid w:val="00B97DEA"/>
    <w:rsid w:val="00BA0B4D"/>
    <w:rsid w:val="00BA3157"/>
    <w:rsid w:val="00BA3899"/>
    <w:rsid w:val="00BA3DCD"/>
    <w:rsid w:val="00BA5E2F"/>
    <w:rsid w:val="00BA7931"/>
    <w:rsid w:val="00BB3D94"/>
    <w:rsid w:val="00BB7D37"/>
    <w:rsid w:val="00BC11D7"/>
    <w:rsid w:val="00BC5583"/>
    <w:rsid w:val="00BC5787"/>
    <w:rsid w:val="00BC7F61"/>
    <w:rsid w:val="00BD05AF"/>
    <w:rsid w:val="00BD2AE4"/>
    <w:rsid w:val="00BD3E71"/>
    <w:rsid w:val="00BD5248"/>
    <w:rsid w:val="00BD6473"/>
    <w:rsid w:val="00BD7A28"/>
    <w:rsid w:val="00BE1E1A"/>
    <w:rsid w:val="00BE2BAA"/>
    <w:rsid w:val="00BE4B35"/>
    <w:rsid w:val="00BE601E"/>
    <w:rsid w:val="00BE6F66"/>
    <w:rsid w:val="00BE7769"/>
    <w:rsid w:val="00BE7A1D"/>
    <w:rsid w:val="00BF4791"/>
    <w:rsid w:val="00BF4D59"/>
    <w:rsid w:val="00BF5C75"/>
    <w:rsid w:val="00BF67A8"/>
    <w:rsid w:val="00C02863"/>
    <w:rsid w:val="00C033E7"/>
    <w:rsid w:val="00C05019"/>
    <w:rsid w:val="00C0726D"/>
    <w:rsid w:val="00C10E66"/>
    <w:rsid w:val="00C13471"/>
    <w:rsid w:val="00C13AA2"/>
    <w:rsid w:val="00C14E91"/>
    <w:rsid w:val="00C16973"/>
    <w:rsid w:val="00C202D6"/>
    <w:rsid w:val="00C2378D"/>
    <w:rsid w:val="00C23D67"/>
    <w:rsid w:val="00C24ED2"/>
    <w:rsid w:val="00C2530D"/>
    <w:rsid w:val="00C25607"/>
    <w:rsid w:val="00C305A2"/>
    <w:rsid w:val="00C31876"/>
    <w:rsid w:val="00C31C11"/>
    <w:rsid w:val="00C32460"/>
    <w:rsid w:val="00C32921"/>
    <w:rsid w:val="00C339C0"/>
    <w:rsid w:val="00C34B6D"/>
    <w:rsid w:val="00C3621C"/>
    <w:rsid w:val="00C377C1"/>
    <w:rsid w:val="00C37EF1"/>
    <w:rsid w:val="00C43091"/>
    <w:rsid w:val="00C472D7"/>
    <w:rsid w:val="00C52435"/>
    <w:rsid w:val="00C5310B"/>
    <w:rsid w:val="00C54459"/>
    <w:rsid w:val="00C60C43"/>
    <w:rsid w:val="00C61E25"/>
    <w:rsid w:val="00C65652"/>
    <w:rsid w:val="00C67C36"/>
    <w:rsid w:val="00C67C94"/>
    <w:rsid w:val="00C70125"/>
    <w:rsid w:val="00C702FF"/>
    <w:rsid w:val="00C712C1"/>
    <w:rsid w:val="00C717F5"/>
    <w:rsid w:val="00C71FC5"/>
    <w:rsid w:val="00C72999"/>
    <w:rsid w:val="00C74100"/>
    <w:rsid w:val="00C75209"/>
    <w:rsid w:val="00C75AA4"/>
    <w:rsid w:val="00C81551"/>
    <w:rsid w:val="00C81F5C"/>
    <w:rsid w:val="00C82D6B"/>
    <w:rsid w:val="00C83411"/>
    <w:rsid w:val="00C85AA5"/>
    <w:rsid w:val="00C8679E"/>
    <w:rsid w:val="00C915D5"/>
    <w:rsid w:val="00C94158"/>
    <w:rsid w:val="00C9441A"/>
    <w:rsid w:val="00C94E57"/>
    <w:rsid w:val="00C96179"/>
    <w:rsid w:val="00C9728E"/>
    <w:rsid w:val="00CA060A"/>
    <w:rsid w:val="00CA3459"/>
    <w:rsid w:val="00CA5FC2"/>
    <w:rsid w:val="00CA717A"/>
    <w:rsid w:val="00CA7D8B"/>
    <w:rsid w:val="00CB01FB"/>
    <w:rsid w:val="00CB0265"/>
    <w:rsid w:val="00CB5533"/>
    <w:rsid w:val="00CB660D"/>
    <w:rsid w:val="00CB6D88"/>
    <w:rsid w:val="00CB7CE2"/>
    <w:rsid w:val="00CC5A9A"/>
    <w:rsid w:val="00CC6C80"/>
    <w:rsid w:val="00CC7D3D"/>
    <w:rsid w:val="00CD185B"/>
    <w:rsid w:val="00CD256D"/>
    <w:rsid w:val="00CD2881"/>
    <w:rsid w:val="00CD48E9"/>
    <w:rsid w:val="00CD5C64"/>
    <w:rsid w:val="00CD5E24"/>
    <w:rsid w:val="00CD631F"/>
    <w:rsid w:val="00CE0C2A"/>
    <w:rsid w:val="00CE1C25"/>
    <w:rsid w:val="00CE301B"/>
    <w:rsid w:val="00CF0D90"/>
    <w:rsid w:val="00CF2001"/>
    <w:rsid w:val="00CF6B4F"/>
    <w:rsid w:val="00D02254"/>
    <w:rsid w:val="00D13E50"/>
    <w:rsid w:val="00D15761"/>
    <w:rsid w:val="00D16629"/>
    <w:rsid w:val="00D17CE0"/>
    <w:rsid w:val="00D21308"/>
    <w:rsid w:val="00D24D15"/>
    <w:rsid w:val="00D2593A"/>
    <w:rsid w:val="00D25D0D"/>
    <w:rsid w:val="00D27A7B"/>
    <w:rsid w:val="00D31249"/>
    <w:rsid w:val="00D327AA"/>
    <w:rsid w:val="00D3329D"/>
    <w:rsid w:val="00D34381"/>
    <w:rsid w:val="00D346FE"/>
    <w:rsid w:val="00D404BF"/>
    <w:rsid w:val="00D43AB3"/>
    <w:rsid w:val="00D4479F"/>
    <w:rsid w:val="00D44AB4"/>
    <w:rsid w:val="00D47EC7"/>
    <w:rsid w:val="00D5016B"/>
    <w:rsid w:val="00D61891"/>
    <w:rsid w:val="00D63C35"/>
    <w:rsid w:val="00D70C7D"/>
    <w:rsid w:val="00D71A6A"/>
    <w:rsid w:val="00D73445"/>
    <w:rsid w:val="00D75FBE"/>
    <w:rsid w:val="00D768C3"/>
    <w:rsid w:val="00D8329A"/>
    <w:rsid w:val="00D84532"/>
    <w:rsid w:val="00D8566E"/>
    <w:rsid w:val="00D87002"/>
    <w:rsid w:val="00D8718C"/>
    <w:rsid w:val="00D91DD0"/>
    <w:rsid w:val="00D92A61"/>
    <w:rsid w:val="00D95CC6"/>
    <w:rsid w:val="00D9602A"/>
    <w:rsid w:val="00DA27E7"/>
    <w:rsid w:val="00DA3295"/>
    <w:rsid w:val="00DA5D18"/>
    <w:rsid w:val="00DA6233"/>
    <w:rsid w:val="00DB0CD6"/>
    <w:rsid w:val="00DB0CE5"/>
    <w:rsid w:val="00DB1162"/>
    <w:rsid w:val="00DB1F78"/>
    <w:rsid w:val="00DB2381"/>
    <w:rsid w:val="00DB3BB1"/>
    <w:rsid w:val="00DB6E14"/>
    <w:rsid w:val="00DB7951"/>
    <w:rsid w:val="00DC1609"/>
    <w:rsid w:val="00DC196E"/>
    <w:rsid w:val="00DC1AD3"/>
    <w:rsid w:val="00DC34BF"/>
    <w:rsid w:val="00DC679E"/>
    <w:rsid w:val="00DC7F28"/>
    <w:rsid w:val="00DD564A"/>
    <w:rsid w:val="00DD599C"/>
    <w:rsid w:val="00DD5AAC"/>
    <w:rsid w:val="00DD5F24"/>
    <w:rsid w:val="00DE09BB"/>
    <w:rsid w:val="00DE2E39"/>
    <w:rsid w:val="00DE396B"/>
    <w:rsid w:val="00DF4C9E"/>
    <w:rsid w:val="00DF4D74"/>
    <w:rsid w:val="00DF5D8A"/>
    <w:rsid w:val="00E01650"/>
    <w:rsid w:val="00E02E7B"/>
    <w:rsid w:val="00E038FD"/>
    <w:rsid w:val="00E03CAB"/>
    <w:rsid w:val="00E040A3"/>
    <w:rsid w:val="00E06FD8"/>
    <w:rsid w:val="00E1313C"/>
    <w:rsid w:val="00E23EFC"/>
    <w:rsid w:val="00E24D91"/>
    <w:rsid w:val="00E250B4"/>
    <w:rsid w:val="00E252C8"/>
    <w:rsid w:val="00E27208"/>
    <w:rsid w:val="00E32DEF"/>
    <w:rsid w:val="00E359D4"/>
    <w:rsid w:val="00E41FA5"/>
    <w:rsid w:val="00E424D4"/>
    <w:rsid w:val="00E44D80"/>
    <w:rsid w:val="00E46144"/>
    <w:rsid w:val="00E47FF3"/>
    <w:rsid w:val="00E52E19"/>
    <w:rsid w:val="00E532A3"/>
    <w:rsid w:val="00E541B1"/>
    <w:rsid w:val="00E547A6"/>
    <w:rsid w:val="00E54C25"/>
    <w:rsid w:val="00E55352"/>
    <w:rsid w:val="00E605FF"/>
    <w:rsid w:val="00E61EC3"/>
    <w:rsid w:val="00E6270C"/>
    <w:rsid w:val="00E65A01"/>
    <w:rsid w:val="00E70163"/>
    <w:rsid w:val="00E70F76"/>
    <w:rsid w:val="00E722AF"/>
    <w:rsid w:val="00E80702"/>
    <w:rsid w:val="00E80C6B"/>
    <w:rsid w:val="00E854E9"/>
    <w:rsid w:val="00E860C5"/>
    <w:rsid w:val="00E863FE"/>
    <w:rsid w:val="00E86B3A"/>
    <w:rsid w:val="00E8764F"/>
    <w:rsid w:val="00E87D78"/>
    <w:rsid w:val="00E91AAF"/>
    <w:rsid w:val="00E91F34"/>
    <w:rsid w:val="00E926CD"/>
    <w:rsid w:val="00E92E2A"/>
    <w:rsid w:val="00E93358"/>
    <w:rsid w:val="00E941EE"/>
    <w:rsid w:val="00E96149"/>
    <w:rsid w:val="00E963F3"/>
    <w:rsid w:val="00E964EF"/>
    <w:rsid w:val="00E96E1B"/>
    <w:rsid w:val="00EA0473"/>
    <w:rsid w:val="00EA53F5"/>
    <w:rsid w:val="00EA6BE1"/>
    <w:rsid w:val="00EA72B5"/>
    <w:rsid w:val="00EB14F0"/>
    <w:rsid w:val="00EB329D"/>
    <w:rsid w:val="00EB3EB0"/>
    <w:rsid w:val="00EB70FB"/>
    <w:rsid w:val="00EB7915"/>
    <w:rsid w:val="00EC0153"/>
    <w:rsid w:val="00EC06D2"/>
    <w:rsid w:val="00EC100A"/>
    <w:rsid w:val="00EC2E56"/>
    <w:rsid w:val="00EC332C"/>
    <w:rsid w:val="00EC56D8"/>
    <w:rsid w:val="00EC590D"/>
    <w:rsid w:val="00ED4360"/>
    <w:rsid w:val="00ED64DE"/>
    <w:rsid w:val="00EE036E"/>
    <w:rsid w:val="00EE1633"/>
    <w:rsid w:val="00EE2632"/>
    <w:rsid w:val="00EE2F55"/>
    <w:rsid w:val="00EE42D9"/>
    <w:rsid w:val="00EF2D45"/>
    <w:rsid w:val="00EF7A1C"/>
    <w:rsid w:val="00F0020B"/>
    <w:rsid w:val="00F00F76"/>
    <w:rsid w:val="00F0158E"/>
    <w:rsid w:val="00F022AF"/>
    <w:rsid w:val="00F0345F"/>
    <w:rsid w:val="00F04B20"/>
    <w:rsid w:val="00F04CF1"/>
    <w:rsid w:val="00F1161A"/>
    <w:rsid w:val="00F129C5"/>
    <w:rsid w:val="00F1715E"/>
    <w:rsid w:val="00F17A19"/>
    <w:rsid w:val="00F212DD"/>
    <w:rsid w:val="00F2185D"/>
    <w:rsid w:val="00F23FE1"/>
    <w:rsid w:val="00F24C88"/>
    <w:rsid w:val="00F25471"/>
    <w:rsid w:val="00F2754B"/>
    <w:rsid w:val="00F32DFE"/>
    <w:rsid w:val="00F343F6"/>
    <w:rsid w:val="00F34413"/>
    <w:rsid w:val="00F349B0"/>
    <w:rsid w:val="00F35187"/>
    <w:rsid w:val="00F354B4"/>
    <w:rsid w:val="00F36035"/>
    <w:rsid w:val="00F417A3"/>
    <w:rsid w:val="00F44718"/>
    <w:rsid w:val="00F502D5"/>
    <w:rsid w:val="00F505EA"/>
    <w:rsid w:val="00F51417"/>
    <w:rsid w:val="00F51C0B"/>
    <w:rsid w:val="00F52E76"/>
    <w:rsid w:val="00F55F81"/>
    <w:rsid w:val="00F56031"/>
    <w:rsid w:val="00F56499"/>
    <w:rsid w:val="00F569F1"/>
    <w:rsid w:val="00F56A21"/>
    <w:rsid w:val="00F5721D"/>
    <w:rsid w:val="00F61E4E"/>
    <w:rsid w:val="00F639B5"/>
    <w:rsid w:val="00F646CC"/>
    <w:rsid w:val="00F64D60"/>
    <w:rsid w:val="00F659F9"/>
    <w:rsid w:val="00F66A76"/>
    <w:rsid w:val="00F67C26"/>
    <w:rsid w:val="00F70EE8"/>
    <w:rsid w:val="00F75860"/>
    <w:rsid w:val="00F76062"/>
    <w:rsid w:val="00F76F29"/>
    <w:rsid w:val="00F7756E"/>
    <w:rsid w:val="00F80BBB"/>
    <w:rsid w:val="00F80C35"/>
    <w:rsid w:val="00F81EFA"/>
    <w:rsid w:val="00F8702A"/>
    <w:rsid w:val="00F901E1"/>
    <w:rsid w:val="00F91188"/>
    <w:rsid w:val="00F92321"/>
    <w:rsid w:val="00F92852"/>
    <w:rsid w:val="00F92A2B"/>
    <w:rsid w:val="00F944CD"/>
    <w:rsid w:val="00F96B6F"/>
    <w:rsid w:val="00F97363"/>
    <w:rsid w:val="00F97667"/>
    <w:rsid w:val="00F97C4C"/>
    <w:rsid w:val="00FA45FC"/>
    <w:rsid w:val="00FA5DED"/>
    <w:rsid w:val="00FA7774"/>
    <w:rsid w:val="00FB07EC"/>
    <w:rsid w:val="00FB40DA"/>
    <w:rsid w:val="00FB511E"/>
    <w:rsid w:val="00FB5F37"/>
    <w:rsid w:val="00FB73A4"/>
    <w:rsid w:val="00FB7BCE"/>
    <w:rsid w:val="00FC0468"/>
    <w:rsid w:val="00FC0FCF"/>
    <w:rsid w:val="00FC1D53"/>
    <w:rsid w:val="00FC23DB"/>
    <w:rsid w:val="00FC51B4"/>
    <w:rsid w:val="00FC53E6"/>
    <w:rsid w:val="00FD2F42"/>
    <w:rsid w:val="00FD775C"/>
    <w:rsid w:val="00FE596E"/>
    <w:rsid w:val="00FE5B16"/>
    <w:rsid w:val="00FE5E06"/>
    <w:rsid w:val="00FE674F"/>
    <w:rsid w:val="00FF0733"/>
    <w:rsid w:val="00FF55E5"/>
    <w:rsid w:val="00FF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D28"/>
  <w15:docId w15:val="{0E9C9185-6957-4AE0-954C-FAF19ED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9A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79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0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1C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79AD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179A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022AF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styleId="Hipercze">
    <w:name w:val="Hyperlink"/>
    <w:rsid w:val="00F022AF"/>
    <w:rPr>
      <w:color w:val="0000FF"/>
      <w:u w:val="single"/>
    </w:rPr>
  </w:style>
  <w:style w:type="paragraph" w:customStyle="1" w:styleId="Nagwek51">
    <w:name w:val="Nagłówek 51"/>
    <w:basedOn w:val="Normalny"/>
    <w:next w:val="Normalny"/>
    <w:rsid w:val="00F022AF"/>
    <w:pPr>
      <w:keepNext/>
    </w:pPr>
    <w:rPr>
      <w:rFonts w:ascii="Verdana" w:hAnsi="Verdana" w:cs="Verdana"/>
      <w:b/>
      <w:bCs/>
      <w:sz w:val="18"/>
    </w:rPr>
  </w:style>
  <w:style w:type="paragraph" w:styleId="NormalnyWeb">
    <w:name w:val="Normal (Web)"/>
    <w:basedOn w:val="Normalny"/>
    <w:rsid w:val="009762BB"/>
    <w:pPr>
      <w:spacing w:before="280" w:after="280"/>
    </w:pPr>
    <w:rPr>
      <w:rFonts w:ascii="Arial Unicode MS" w:eastAsia="Arial Unicode MS" w:hAnsi="Arial Unicode MS" w:cs="Arial Unicode MS"/>
    </w:rPr>
  </w:style>
  <w:style w:type="character" w:customStyle="1" w:styleId="FontStyle47">
    <w:name w:val="Font Style47"/>
    <w:rsid w:val="009762BB"/>
    <w:rPr>
      <w:rFonts w:ascii="Verdana" w:hAnsi="Verdana" w:cs="Verdana"/>
      <w:sz w:val="14"/>
      <w:szCs w:val="14"/>
    </w:rPr>
  </w:style>
  <w:style w:type="paragraph" w:styleId="Tekstkomentarza">
    <w:name w:val="annotation text"/>
    <w:basedOn w:val="Normalny"/>
    <w:link w:val="TekstkomentarzaZnak"/>
    <w:unhideWhenUsed/>
    <w:rsid w:val="002D2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BE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9">
    <w:name w:val="Style9"/>
    <w:basedOn w:val="Normalny"/>
    <w:rsid w:val="002D2BEB"/>
    <w:pPr>
      <w:widowControl w:val="0"/>
      <w:suppressAutoHyphens w:val="0"/>
      <w:autoSpaceDE w:val="0"/>
      <w:autoSpaceDN w:val="0"/>
      <w:adjustRightInd w:val="0"/>
      <w:spacing w:line="218" w:lineRule="exact"/>
      <w:jc w:val="both"/>
    </w:pPr>
    <w:rPr>
      <w:rFonts w:ascii="Verdana" w:hAnsi="Verdana" w:cs="Verdana"/>
      <w:noProof/>
      <w:lang w:eastAsia="pl-PL"/>
    </w:rPr>
  </w:style>
  <w:style w:type="character" w:customStyle="1" w:styleId="FontStyle50">
    <w:name w:val="Font Style50"/>
    <w:rsid w:val="002D2BEB"/>
    <w:rPr>
      <w:rFonts w:ascii="Verdana" w:hAnsi="Verdana" w:cs="Verdana"/>
      <w:b/>
      <w:bCs/>
      <w:sz w:val="14"/>
      <w:szCs w:val="14"/>
    </w:rPr>
  </w:style>
  <w:style w:type="paragraph" w:customStyle="1" w:styleId="Style23">
    <w:name w:val="Style23"/>
    <w:basedOn w:val="Normalny"/>
    <w:rsid w:val="002D2BEB"/>
    <w:pPr>
      <w:widowControl w:val="0"/>
      <w:suppressAutoHyphens w:val="0"/>
      <w:autoSpaceDE w:val="0"/>
      <w:autoSpaceDN w:val="0"/>
      <w:adjustRightInd w:val="0"/>
      <w:spacing w:line="219" w:lineRule="exact"/>
      <w:ind w:hanging="178"/>
      <w:jc w:val="both"/>
    </w:pPr>
    <w:rPr>
      <w:rFonts w:ascii="Verdana" w:hAnsi="Verdana" w:cs="Verdana"/>
      <w:noProof/>
      <w:lang w:eastAsia="pl-PL"/>
    </w:rPr>
  </w:style>
  <w:style w:type="paragraph" w:customStyle="1" w:styleId="Style34">
    <w:name w:val="Style34"/>
    <w:basedOn w:val="Normalny"/>
    <w:rsid w:val="002D2BEB"/>
    <w:pPr>
      <w:widowControl w:val="0"/>
      <w:suppressAutoHyphens w:val="0"/>
      <w:autoSpaceDE w:val="0"/>
      <w:autoSpaceDN w:val="0"/>
      <w:adjustRightInd w:val="0"/>
      <w:jc w:val="right"/>
    </w:pPr>
    <w:rPr>
      <w:rFonts w:ascii="Verdana" w:hAnsi="Verdana" w:cs="Verdana"/>
      <w:noProof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4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0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4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221F8"/>
    <w:pPr>
      <w:suppressAutoHyphens w:val="0"/>
      <w:ind w:left="720"/>
    </w:pPr>
    <w:rPr>
      <w:lang w:eastAsia="pl-PL"/>
    </w:rPr>
  </w:style>
  <w:style w:type="paragraph" w:customStyle="1" w:styleId="Style13">
    <w:name w:val="Style13"/>
    <w:basedOn w:val="Normalny"/>
    <w:link w:val="Style13Znak"/>
    <w:rsid w:val="00AB7DC9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Verdana" w:hAnsi="Verdana" w:cs="Verdana"/>
      <w:noProof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A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A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A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24kjd">
    <w:name w:val="e24kjd"/>
    <w:basedOn w:val="Domylnaczcionkaakapitu"/>
    <w:rsid w:val="000E12AF"/>
  </w:style>
  <w:style w:type="character" w:customStyle="1" w:styleId="Nagwek3Znak">
    <w:name w:val="Nagłówek 3 Znak"/>
    <w:basedOn w:val="Domylnaczcionkaakapitu"/>
    <w:link w:val="Nagwek3"/>
    <w:uiPriority w:val="9"/>
    <w:rsid w:val="00AC501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D17C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CE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CE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323D76"/>
    <w:pPr>
      <w:suppressAutoHyphens w:val="0"/>
      <w:spacing w:before="120"/>
      <w:jc w:val="both"/>
    </w:pPr>
    <w:rPr>
      <w:rFonts w:ascii="Verdana" w:hAnsi="Verdana"/>
      <w:color w:val="FF0000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3D76"/>
    <w:rPr>
      <w:rFonts w:ascii="Verdana" w:eastAsia="Times New Roman" w:hAnsi="Verdana" w:cs="Times New Roman"/>
      <w:color w:val="FF0000"/>
      <w:sz w:val="18"/>
      <w:szCs w:val="18"/>
      <w:lang w:eastAsia="pl-PL"/>
    </w:rPr>
  </w:style>
  <w:style w:type="paragraph" w:customStyle="1" w:styleId="11Trescpisma">
    <w:name w:val="@11.Tresc_pisma"/>
    <w:basedOn w:val="Normalny"/>
    <w:link w:val="11TrescpismaZnak"/>
    <w:rsid w:val="00323D76"/>
    <w:pPr>
      <w:suppressAutoHyphens w:val="0"/>
      <w:spacing w:before="180"/>
      <w:jc w:val="both"/>
    </w:pPr>
    <w:rPr>
      <w:rFonts w:ascii="Verdana" w:hAnsi="Verdana"/>
      <w:sz w:val="20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77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77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1C9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F354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354B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F354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54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F354B4"/>
    <w:rPr>
      <w:i/>
      <w:iCs/>
    </w:rPr>
  </w:style>
  <w:style w:type="character" w:styleId="Pogrubienie">
    <w:name w:val="Strong"/>
    <w:basedOn w:val="Domylnaczcionkaakapitu"/>
    <w:uiPriority w:val="22"/>
    <w:qFormat/>
    <w:rsid w:val="00A76143"/>
    <w:rPr>
      <w:b/>
      <w:bCs/>
    </w:rPr>
  </w:style>
  <w:style w:type="paragraph" w:styleId="Poprawka">
    <w:name w:val="Revision"/>
    <w:hidden/>
    <w:uiPriority w:val="99"/>
    <w:semiHidden/>
    <w:rsid w:val="0028403C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yle13Znak">
    <w:name w:val="Style13 Znak"/>
    <w:basedOn w:val="Domylnaczcionkaakapitu"/>
    <w:link w:val="Style13"/>
    <w:rsid w:val="00090031"/>
    <w:rPr>
      <w:rFonts w:ascii="Verdana" w:eastAsia="Times New Roman" w:hAnsi="Verdana" w:cs="Verdana"/>
      <w:noProof/>
      <w:sz w:val="24"/>
      <w:szCs w:val="24"/>
    </w:rPr>
  </w:style>
  <w:style w:type="character" w:customStyle="1" w:styleId="11TrescpismaZnak">
    <w:name w:val="@11.Tresc_pisma Znak"/>
    <w:basedOn w:val="Domylnaczcionkaakapitu"/>
    <w:link w:val="11Trescpisma"/>
    <w:rsid w:val="00832999"/>
    <w:rPr>
      <w:rFonts w:ascii="Verdana" w:eastAsia="Times New Roman" w:hAnsi="Verdana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254"/>
    <w:rPr>
      <w:color w:val="605E5C"/>
      <w:shd w:val="clear" w:color="auto" w:fill="E1DFDD"/>
    </w:rPr>
  </w:style>
  <w:style w:type="paragraph" w:styleId="Lista">
    <w:name w:val="List"/>
    <w:basedOn w:val="Normalny"/>
    <w:uiPriority w:val="99"/>
    <w:unhideWhenUsed/>
    <w:rsid w:val="00347AC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347AC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347AC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347AC3"/>
    <w:pPr>
      <w:ind w:left="1132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47AC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47A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347AC3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E54C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4C2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4C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4C2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mailto:mariusz.walaszczyk@um.wroc.pl" TargetMode="External"/><Relationship Id="rId18" Type="http://schemas.openxmlformats.org/officeDocument/2006/relationships/hyperlink" Target="http://bip.um.wroc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algorzata.kaczmarczyk@um.wroc.pl" TargetMode="External"/><Relationship Id="rId17" Type="http://schemas.openxmlformats.org/officeDocument/2006/relationships/hyperlink" Target="http://www.wroclaw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m.wroc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wiga.mizinska@um.wr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selera@um.wroc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krutacja-zlobki.um.wroc.pl" TargetMode="External"/><Relationship Id="rId19" Type="http://schemas.openxmlformats.org/officeDocument/2006/relationships/hyperlink" Target="http://www.wrocla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krutacja-zlobki.um.wroc.pl" TargetMode="External"/><Relationship Id="rId14" Type="http://schemas.openxmlformats.org/officeDocument/2006/relationships/hyperlink" Target="mailto:joanna.kaczmarek@um.wroc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E263A81-E349-4637-867D-1404566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8878</Words>
  <Characters>53270</Characters>
  <Application>Microsoft Office Word</Application>
  <DocSecurity>0</DocSecurity>
  <Lines>443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62024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  <vt:variant>
        <vt:i4>2883705</vt:i4>
      </vt:variant>
      <vt:variant>
        <vt:i4>21</vt:i4>
      </vt:variant>
      <vt:variant>
        <vt:i4>0</vt:i4>
      </vt:variant>
      <vt:variant>
        <vt:i4>5</vt:i4>
      </vt:variant>
      <vt:variant>
        <vt:lpwstr>http://bip.um.wroc.pl/</vt:lpwstr>
      </vt:variant>
      <vt:variant>
        <vt:lpwstr/>
      </vt:variant>
      <vt:variant>
        <vt:i4>7798882</vt:i4>
      </vt:variant>
      <vt:variant>
        <vt:i4>18</vt:i4>
      </vt:variant>
      <vt:variant>
        <vt:i4>0</vt:i4>
      </vt:variant>
      <vt:variant>
        <vt:i4>5</vt:i4>
      </vt:variant>
      <vt:variant>
        <vt:lpwstr>http://www.wroclaw.pl/</vt:lpwstr>
      </vt:variant>
      <vt:variant>
        <vt:lpwstr/>
      </vt:variant>
      <vt:variant>
        <vt:i4>2883705</vt:i4>
      </vt:variant>
      <vt:variant>
        <vt:i4>15</vt:i4>
      </vt:variant>
      <vt:variant>
        <vt:i4>0</vt:i4>
      </vt:variant>
      <vt:variant>
        <vt:i4>5</vt:i4>
      </vt:variant>
      <vt:variant>
        <vt:lpwstr>http://bip.um.wroc.pl/</vt:lpwstr>
      </vt:variant>
      <vt:variant>
        <vt:lpwstr/>
      </vt:variant>
      <vt:variant>
        <vt:i4>7798862</vt:i4>
      </vt:variant>
      <vt:variant>
        <vt:i4>12</vt:i4>
      </vt:variant>
      <vt:variant>
        <vt:i4>0</vt:i4>
      </vt:variant>
      <vt:variant>
        <vt:i4>5</vt:i4>
      </vt:variant>
      <vt:variant>
        <vt:lpwstr>mailto:mariusz.walaszczyk@um.wroc.pl</vt:lpwstr>
      </vt:variant>
      <vt:variant>
        <vt:lpwstr/>
      </vt:variant>
      <vt:variant>
        <vt:i4>3866626</vt:i4>
      </vt:variant>
      <vt:variant>
        <vt:i4>9</vt:i4>
      </vt:variant>
      <vt:variant>
        <vt:i4>0</vt:i4>
      </vt:variant>
      <vt:variant>
        <vt:i4>5</vt:i4>
      </vt:variant>
      <vt:variant>
        <vt:lpwstr>mailto:malgorzata.kaczmarczyk@um.wroc.pl</vt:lpwstr>
      </vt:variant>
      <vt:variant>
        <vt:lpwstr/>
      </vt:variant>
      <vt:variant>
        <vt:i4>1507452</vt:i4>
      </vt:variant>
      <vt:variant>
        <vt:i4>6</vt:i4>
      </vt:variant>
      <vt:variant>
        <vt:i4>0</vt:i4>
      </vt:variant>
      <vt:variant>
        <vt:i4>5</vt:i4>
      </vt:variant>
      <vt:variant>
        <vt:lpwstr>http://epuap.gov.pl/wps/portal/E2_Pomoc</vt:lpwstr>
      </vt:variant>
      <vt:variant>
        <vt:lpwstr/>
      </vt:variant>
      <vt:variant>
        <vt:i4>1507415</vt:i4>
      </vt:variant>
      <vt:variant>
        <vt:i4>3</vt:i4>
      </vt:variant>
      <vt:variant>
        <vt:i4>0</vt:i4>
      </vt:variant>
      <vt:variant>
        <vt:i4>5</vt:i4>
      </vt:variant>
      <vt:variant>
        <vt:lpwstr>https://rekrutacja-zlobki.um.wroc.pl/</vt:lpwstr>
      </vt:variant>
      <vt:variant>
        <vt:lpwstr/>
      </vt:variant>
      <vt:variant>
        <vt:i4>6225991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/dokument/17030487#art%2813%29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Kaczmarek</dc:creator>
  <cp:lastModifiedBy>Kaczmarek Joanna</cp:lastModifiedBy>
  <cp:revision>16</cp:revision>
  <cp:lastPrinted>2022-03-01T11:56:00Z</cp:lastPrinted>
  <dcterms:created xsi:type="dcterms:W3CDTF">2022-03-04T11:51:00Z</dcterms:created>
  <dcterms:modified xsi:type="dcterms:W3CDTF">2022-03-04T12:02:00Z</dcterms:modified>
</cp:coreProperties>
</file>